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body>
    <!-- Modified by docx4j 8.1.4 (Apache licensed) using ECLIPSELINK_MOXy JAXB in Oracle Java 1.8.0_161 on Linux -->
    <w:p w:rsidR="00451CC4" w:rsidP="00451CC4" w:rsidRDefault="00133959">
      <w:bookmarkStart w:id="0" w:name="_GoBack"/>
      <w:bookmarkEnd w:id="0"/>
      <w:r>
        <w:rPr>
          <w:b/>
        </w:rPr>
        <w:t>Where demand exceeds supply of available entitlements for top-ups and proposed venues, how will the Minister allocate?</w:t>
      </w:r>
    </w:p>
    <w:p w:rsidR="00BA6814" w:rsidP="00451CC4" w:rsidRDefault="00133959">
      <w:r>
        <w:t xml:space="preserve">The Allocation and Transfer Rules determined by the Minister on 20 December 2017 (Rules) </w:t>
      </w:r>
      <w:r w:rsidR="00BA6814">
        <w:t>describe the allocation principles to be applied by the Minister where the demand for new entitlements for proposed venues or existing venue top-ups exceeds the available entitlements.</w:t>
      </w:r>
    </w:p>
    <w:p w:rsidR="00BA6814" w:rsidP="00451CC4" w:rsidRDefault="00BA6814">
      <w:r>
        <w:t>The principles in Rule 9 state:</w:t>
      </w:r>
    </w:p>
    <w:p w:rsidRPr="00BA6814" w:rsidR="00BA6814" w:rsidP="00BA6814" w:rsidRDefault="00BA6814">
      <w:pPr>
        <w:numPr>
          <w:ilvl w:val="0"/>
          <w:numId w:val="15"/>
        </w:numPr>
        <w:ind w:left="426" w:hanging="426"/>
      </w:pPr>
      <w:r>
        <w:t xml:space="preserve">For </w:t>
      </w:r>
      <w:r w:rsidRPr="00BA6814">
        <w:rPr>
          <w:b/>
        </w:rPr>
        <w:t>proposed venues</w:t>
      </w:r>
      <w:r>
        <w:rPr>
          <w:b/>
        </w:rPr>
        <w:t>:</w:t>
      </w:r>
    </w:p>
    <w:p w:rsidR="0054021E" w:rsidP="007B4017" w:rsidRDefault="007B4017">
      <w:pPr>
        <w:numPr>
          <w:ilvl w:val="0"/>
          <w:numId w:val="14"/>
        </w:numPr>
        <w:ind w:left="709" w:hanging="349"/>
      </w:pPr>
      <w:r>
        <w:t>New gaming machine entitlements will be allocated to enable all eligible venue o</w:t>
      </w:r>
      <w:r w:rsidR="00543755">
        <w:t>perators to be allocated their n</w:t>
      </w:r>
      <w:r>
        <w:t xml:space="preserve">ominated </w:t>
      </w:r>
      <w:r w:rsidR="00543755">
        <w:t>n</w:t>
      </w:r>
      <w:r>
        <w:t>umber(s)</w:t>
      </w:r>
      <w:r w:rsidR="00543755">
        <w:t xml:space="preserve"> (as specified in the Deed)</w:t>
      </w:r>
      <w:r>
        <w:t>;</w:t>
      </w:r>
    </w:p>
    <w:p w:rsidR="007B4017" w:rsidP="007B4017" w:rsidRDefault="007B4017">
      <w:pPr>
        <w:numPr>
          <w:ilvl w:val="0"/>
          <w:numId w:val="14"/>
        </w:numPr>
        <w:ind w:left="709" w:hanging="349"/>
      </w:pPr>
      <w:r>
        <w:t>Where rule (</w:t>
      </w:r>
      <w:proofErr w:type="spellStart"/>
      <w:r>
        <w:t>i</w:t>
      </w:r>
      <w:proofErr w:type="spellEnd"/>
      <w:r>
        <w:t>) cannot be applied – new gaming machine entitlements will be allocated to enable all eligible venue operators to be allocated their Minimum Number(s)</w:t>
      </w:r>
      <w:r w:rsidR="00543755">
        <w:t xml:space="preserve"> (lowest number in the range specified in the relevant Expression of Interest (</w:t>
      </w:r>
      <w:proofErr w:type="spellStart"/>
      <w:r w:rsidR="00543755">
        <w:t>EOI</w:t>
      </w:r>
      <w:proofErr w:type="spellEnd"/>
      <w:r w:rsidR="00543755">
        <w:t>))</w:t>
      </w:r>
      <w:r>
        <w:t>;</w:t>
      </w:r>
    </w:p>
    <w:p w:rsidR="007B4017" w:rsidP="007B4017" w:rsidRDefault="007B4017">
      <w:pPr>
        <w:numPr>
          <w:ilvl w:val="0"/>
          <w:numId w:val="14"/>
        </w:numPr>
        <w:ind w:left="709" w:hanging="349"/>
      </w:pPr>
      <w:r>
        <w:t>Where rule (ii) has been applied, any remaining new gaming machine entitlements will be allocated equally amongst all eligible venue operators; and</w:t>
      </w:r>
    </w:p>
    <w:p w:rsidR="007B4017" w:rsidP="007B4017" w:rsidRDefault="007B4017">
      <w:pPr>
        <w:numPr>
          <w:ilvl w:val="0"/>
          <w:numId w:val="14"/>
        </w:numPr>
        <w:ind w:left="709" w:hanging="349"/>
      </w:pPr>
      <w:r>
        <w:t xml:space="preserve">Where neither rules </w:t>
      </w:r>
      <w:proofErr w:type="gramStart"/>
      <w:r>
        <w:t>(</w:t>
      </w:r>
      <w:proofErr w:type="spellStart"/>
      <w:r>
        <w:t>i</w:t>
      </w:r>
      <w:proofErr w:type="spellEnd"/>
      <w:r>
        <w:t>) and</w:t>
      </w:r>
      <w:proofErr w:type="gramEnd"/>
      <w:r>
        <w:t xml:space="preserve"> (ii) can be applied, or to the extent that rule (iii) cannot be applied – new gaming machine entitlements will be allocated in a way that maximises the monetary value to the State.</w:t>
      </w:r>
    </w:p>
    <w:p w:rsidR="00BA6814" w:rsidP="00BA6814" w:rsidRDefault="00BA6814">
      <w:pPr>
        <w:numPr>
          <w:ilvl w:val="0"/>
          <w:numId w:val="15"/>
        </w:numPr>
        <w:ind w:left="426" w:hanging="426"/>
      </w:pPr>
      <w:r>
        <w:t xml:space="preserve">For existing venue </w:t>
      </w:r>
      <w:r w:rsidRPr="00BA6814">
        <w:rPr>
          <w:b/>
        </w:rPr>
        <w:t>top-ups</w:t>
      </w:r>
      <w:r>
        <w:t>:</w:t>
      </w:r>
    </w:p>
    <w:p w:rsidR="00BA6814" w:rsidP="00BA6814" w:rsidRDefault="00BA6814">
      <w:pPr>
        <w:numPr>
          <w:ilvl w:val="0"/>
          <w:numId w:val="16"/>
        </w:numPr>
      </w:pPr>
      <w:r>
        <w:t>New gaming machine entitlements will be allocated to enable all eligible venue o</w:t>
      </w:r>
      <w:r w:rsidR="00543755">
        <w:t>perators to be allocated their n</w:t>
      </w:r>
      <w:r>
        <w:t xml:space="preserve">ominated </w:t>
      </w:r>
      <w:r w:rsidR="00543755">
        <w:t>n</w:t>
      </w:r>
      <w:r>
        <w:t>umber(s)</w:t>
      </w:r>
      <w:r w:rsidR="00543755">
        <w:t xml:space="preserve"> (as specified in the Deed);</w:t>
      </w:r>
    </w:p>
    <w:p w:rsidR="00BA6814" w:rsidP="00BA6814" w:rsidRDefault="00BA6814">
      <w:pPr>
        <w:numPr>
          <w:ilvl w:val="0"/>
          <w:numId w:val="16"/>
        </w:numPr>
        <w:ind w:left="709" w:hanging="349"/>
      </w:pPr>
      <w:r>
        <w:t>Where rule (</w:t>
      </w:r>
      <w:proofErr w:type="spellStart"/>
      <w:r>
        <w:t>i</w:t>
      </w:r>
      <w:proofErr w:type="spellEnd"/>
      <w:r>
        <w:t xml:space="preserve">) cannot be applied – new gaming machine entitlements will be allocated to enable all eligible venue operators to be allocated their </w:t>
      </w:r>
      <w:r w:rsidR="00543755">
        <w:t>m</w:t>
      </w:r>
      <w:r>
        <w:t xml:space="preserve">inimum </w:t>
      </w:r>
      <w:r w:rsidR="00543755">
        <w:t>a</w:t>
      </w:r>
      <w:r>
        <w:t xml:space="preserve">dditional </w:t>
      </w:r>
      <w:r w:rsidR="00543755">
        <w:t>n</w:t>
      </w:r>
      <w:r>
        <w:t>umber(s)</w:t>
      </w:r>
      <w:r w:rsidR="00543755">
        <w:t xml:space="preserve"> (as specified in the Deed);</w:t>
      </w:r>
    </w:p>
    <w:p w:rsidR="00BA6814" w:rsidP="00BA6814" w:rsidRDefault="00BA6814">
      <w:pPr>
        <w:numPr>
          <w:ilvl w:val="0"/>
          <w:numId w:val="16"/>
        </w:numPr>
        <w:ind w:left="709" w:hanging="349"/>
      </w:pPr>
      <w:r>
        <w:t>Where rule (ii) has been applied, any remaining new gaming machine entitlements will be allocated equally amongst all eligible venue operators; and</w:t>
      </w:r>
    </w:p>
    <w:p w:rsidR="00BA6814" w:rsidP="00BA6814" w:rsidRDefault="00BA6814">
      <w:pPr>
        <w:numPr>
          <w:ilvl w:val="0"/>
          <w:numId w:val="16"/>
        </w:numPr>
        <w:ind w:left="709" w:hanging="349"/>
      </w:pPr>
      <w:r>
        <w:t xml:space="preserve">Where neither rules </w:t>
      </w:r>
      <w:proofErr w:type="gramStart"/>
      <w:r>
        <w:t>(</w:t>
      </w:r>
      <w:proofErr w:type="spellStart"/>
      <w:r>
        <w:t>i</w:t>
      </w:r>
      <w:proofErr w:type="spellEnd"/>
      <w:r>
        <w:t>) and</w:t>
      </w:r>
      <w:proofErr w:type="gramEnd"/>
      <w:r>
        <w:t xml:space="preserve"> (ii) can be applied, or to the extent that rule (iii) cannot be applied – new gaming machine entitlements will be allocated in a way that maximises the monetary value to the State.</w:t>
      </w:r>
    </w:p>
    <w:p w:rsidR="00BA6814" w:rsidP="00BA6814" w:rsidRDefault="00BA6814">
      <w:r>
        <w:t xml:space="preserve">The following scenarios are intended to illustrate how the above principles may </w:t>
      </w:r>
      <w:r w:rsidR="00BD6E53">
        <w:t xml:space="preserve">be applied by the Minister during the allocation process. </w:t>
      </w:r>
      <w:r w:rsidRPr="00BD6E53" w:rsidR="00BD6E53">
        <w:t>In the context of the actual allocation and the matters the Minister may consider, a different allocation may result.</w:t>
      </w:r>
    </w:p>
    <w:p w:rsidRPr="00BD6E53" w:rsidR="00BD6E53" w:rsidP="00451CC4" w:rsidRDefault="00BD6E53">
      <w:pPr>
        <w:rPr>
          <w:b/>
        </w:rPr>
      </w:pPr>
      <w:r>
        <w:rPr>
          <w:b/>
        </w:rPr>
        <w:t>Proposed Venue Scenario</w:t>
      </w:r>
      <w:r w:rsidR="003E0497">
        <w:rPr>
          <w:b/>
        </w:rPr>
        <w:t>s</w:t>
      </w:r>
    </w:p>
    <w:p w:rsidR="007A295D" w:rsidP="007A295D" w:rsidRDefault="007A295D">
      <w:r>
        <w:t>Three club venue operators (VO) have</w:t>
      </w:r>
      <w:r w:rsidR="009A4958">
        <w:t xml:space="preserve"> applied for</w:t>
      </w:r>
      <w:r>
        <w:t xml:space="preserve"> new gaming machine entitlements for proposed venues, as follows:</w:t>
      </w:r>
    </w:p>
    <w:p w:rsidR="007A295D" w:rsidP="007A295D" w:rsidRDefault="007A295D">
      <w:pPr>
        <w:numPr>
          <w:ilvl w:val="0"/>
          <w:numId w:val="17"/>
        </w:numPr>
      </w:pPr>
      <w:proofErr w:type="spellStart"/>
      <w:r>
        <w:t>VO1’s</w:t>
      </w:r>
      <w:proofErr w:type="spellEnd"/>
      <w:r>
        <w:t xml:space="preserve"> </w:t>
      </w:r>
      <w:proofErr w:type="spellStart"/>
      <w:r>
        <w:t>EOI</w:t>
      </w:r>
      <w:proofErr w:type="spellEnd"/>
      <w:r>
        <w:t xml:space="preserve"> specified a range of between 40 and 60 gaming machine entitlements for its proposed venue. </w:t>
      </w:r>
      <w:proofErr w:type="spellStart"/>
      <w:r w:rsidR="001326B7">
        <w:t>VO1’s</w:t>
      </w:r>
      <w:proofErr w:type="spellEnd"/>
      <w:r w:rsidR="001326B7">
        <w:t xml:space="preserve"> entitlements were priced at $1,000 per entitlement. </w:t>
      </w:r>
      <w:r>
        <w:t xml:space="preserve">In its Deed, </w:t>
      </w:r>
      <w:proofErr w:type="spellStart"/>
      <w:r>
        <w:t>VO1</w:t>
      </w:r>
      <w:proofErr w:type="spellEnd"/>
      <w:r>
        <w:t xml:space="preserve"> nominated 50 new entitlements for </w:t>
      </w:r>
      <w:r w:rsidR="0061273F">
        <w:t xml:space="preserve">this </w:t>
      </w:r>
      <w:r>
        <w:t>venue.</w:t>
      </w:r>
    </w:p>
    <w:p w:rsidR="007A295D" w:rsidP="007A295D" w:rsidRDefault="007A295D">
      <w:pPr>
        <w:numPr>
          <w:ilvl w:val="0"/>
          <w:numId w:val="17"/>
        </w:numPr>
      </w:pPr>
      <w:proofErr w:type="spellStart"/>
      <w:r>
        <w:t>VO2’s</w:t>
      </w:r>
      <w:proofErr w:type="spellEnd"/>
      <w:r>
        <w:t xml:space="preserve"> </w:t>
      </w:r>
      <w:proofErr w:type="spellStart"/>
      <w:r>
        <w:t>EOI</w:t>
      </w:r>
      <w:proofErr w:type="spellEnd"/>
      <w:r>
        <w:t xml:space="preserve"> </w:t>
      </w:r>
      <w:r w:rsidR="0061273F">
        <w:t>specified a range of between 60 and 80</w:t>
      </w:r>
      <w:r>
        <w:t xml:space="preserve"> gaming machine entitlements</w:t>
      </w:r>
      <w:r w:rsidR="0021551F">
        <w:t>,</w:t>
      </w:r>
      <w:r>
        <w:t xml:space="preserve"> and </w:t>
      </w:r>
      <w:r w:rsidR="0061273F">
        <w:t xml:space="preserve">the Deed specified a </w:t>
      </w:r>
      <w:r>
        <w:t>nominated number of 65</w:t>
      </w:r>
      <w:r w:rsidR="0021551F">
        <w:t xml:space="preserve"> at the price of $1,500 per entitlement</w:t>
      </w:r>
      <w:r>
        <w:t>.</w:t>
      </w:r>
    </w:p>
    <w:p w:rsidR="007A295D" w:rsidP="007A295D" w:rsidRDefault="007A295D">
      <w:pPr>
        <w:numPr>
          <w:ilvl w:val="0"/>
          <w:numId w:val="17"/>
        </w:numPr>
      </w:pPr>
      <w:proofErr w:type="spellStart"/>
      <w:r>
        <w:lastRenderedPageBreak/>
        <w:t>V</w:t>
      </w:r>
      <w:r w:rsidR="0061273F">
        <w:t>O3’s</w:t>
      </w:r>
      <w:proofErr w:type="spellEnd"/>
      <w:r w:rsidR="0061273F">
        <w:t xml:space="preserve"> </w:t>
      </w:r>
      <w:proofErr w:type="spellStart"/>
      <w:r w:rsidR="0061273F">
        <w:t>EOI</w:t>
      </w:r>
      <w:proofErr w:type="spellEnd"/>
      <w:r>
        <w:t xml:space="preserve"> </w:t>
      </w:r>
      <w:r w:rsidR="0061273F">
        <w:t>specified a range of</w:t>
      </w:r>
      <w:r>
        <w:t xml:space="preserve"> between 20 and </w:t>
      </w:r>
      <w:r w:rsidR="0061273F">
        <w:t>40</w:t>
      </w:r>
      <w:r>
        <w:t xml:space="preserve"> entitlements and </w:t>
      </w:r>
      <w:r w:rsidR="0061273F">
        <w:t>the</w:t>
      </w:r>
      <w:r>
        <w:t xml:space="preserve"> nominated number </w:t>
      </w:r>
      <w:r w:rsidR="0061273F">
        <w:t>in the Deed was</w:t>
      </w:r>
      <w:r>
        <w:t xml:space="preserve"> 30</w:t>
      </w:r>
      <w:r w:rsidR="0021551F">
        <w:t xml:space="preserve"> at the price of $2,000 entitlements</w:t>
      </w:r>
      <w:r>
        <w:t>.</w:t>
      </w:r>
    </w:p>
    <w:p w:rsidRPr="007A295D" w:rsidR="003E0497" w:rsidP="003E0497" w:rsidRDefault="003E0497">
      <w:pPr>
        <w:rPr>
          <w:b/>
          <w:i/>
        </w:rPr>
      </w:pPr>
      <w:r w:rsidRPr="007A295D">
        <w:rPr>
          <w:b/>
          <w:i/>
        </w:rPr>
        <w:t>Scenario 1</w:t>
      </w:r>
    </w:p>
    <w:p w:rsidR="007A295D" w:rsidP="007A295D" w:rsidRDefault="003E0497">
      <w:r>
        <w:t xml:space="preserve">There </w:t>
      </w:r>
      <w:r w:rsidR="007A295D">
        <w:t xml:space="preserve">are </w:t>
      </w:r>
      <w:r w:rsidRPr="003E0497" w:rsidR="007A295D">
        <w:rPr>
          <w:b/>
        </w:rPr>
        <w:t>120</w:t>
      </w:r>
      <w:r w:rsidR="007A295D">
        <w:t xml:space="preserve"> new gaming machine entitlements available for allocation to clubs</w:t>
      </w:r>
      <w:r>
        <w:t>’ proposed venues.</w:t>
      </w:r>
    </w:p>
    <w:p w:rsidR="003E0497" w:rsidP="007A295D" w:rsidRDefault="003E0497">
      <w:pPr>
        <w:rPr>
          <w:i/>
        </w:rPr>
      </w:pPr>
      <w:r>
        <w:rPr>
          <w:i/>
        </w:rPr>
        <w:t>Allocation</w:t>
      </w:r>
    </w:p>
    <w:p w:rsidRPr="003E0497" w:rsidR="003E0497" w:rsidP="007A295D" w:rsidRDefault="003E0497">
      <w:r>
        <w:t>In accordance with the rules, the Minister would allocate as follows:</w:t>
      </w:r>
    </w:p>
    <w:p w:rsidR="007A295D" w:rsidP="0061273F" w:rsidRDefault="007A295D">
      <w:pPr>
        <w:numPr>
          <w:ilvl w:val="0"/>
          <w:numId w:val="18"/>
        </w:numPr>
      </w:pPr>
      <w:proofErr w:type="spellStart"/>
      <w:r>
        <w:t>V</w:t>
      </w:r>
      <w:r w:rsidR="0061273F">
        <w:t>O1</w:t>
      </w:r>
      <w:proofErr w:type="spellEnd"/>
      <w:r>
        <w:t xml:space="preserve"> is allocated 40</w:t>
      </w:r>
      <w:r w:rsidR="00543755">
        <w:t xml:space="preserve"> entitlements</w:t>
      </w:r>
    </w:p>
    <w:p w:rsidR="007A295D" w:rsidP="0061273F" w:rsidRDefault="0061273F">
      <w:pPr>
        <w:numPr>
          <w:ilvl w:val="0"/>
          <w:numId w:val="18"/>
        </w:numPr>
      </w:pPr>
      <w:proofErr w:type="spellStart"/>
      <w:r>
        <w:t>VO</w:t>
      </w:r>
      <w:r w:rsidR="007A295D">
        <w:t>2</w:t>
      </w:r>
      <w:proofErr w:type="spellEnd"/>
      <w:r w:rsidR="007A295D">
        <w:t xml:space="preserve"> is allocated 60 </w:t>
      </w:r>
      <w:r>
        <w:t>entitlements</w:t>
      </w:r>
    </w:p>
    <w:p w:rsidR="007A295D" w:rsidP="0061273F" w:rsidRDefault="007A295D">
      <w:pPr>
        <w:numPr>
          <w:ilvl w:val="0"/>
          <w:numId w:val="18"/>
        </w:numPr>
      </w:pPr>
      <w:proofErr w:type="spellStart"/>
      <w:r>
        <w:t>V</w:t>
      </w:r>
      <w:r w:rsidR="0061273F">
        <w:t>O3</w:t>
      </w:r>
      <w:proofErr w:type="spellEnd"/>
      <w:r>
        <w:t xml:space="preserve"> is allocated 20</w:t>
      </w:r>
      <w:r w:rsidR="0061273F">
        <w:t xml:space="preserve"> entitlements.</w:t>
      </w:r>
    </w:p>
    <w:p w:rsidRPr="00543755" w:rsidR="00543755" w:rsidP="007A295D" w:rsidRDefault="00543755">
      <w:pPr>
        <w:rPr>
          <w:i/>
        </w:rPr>
      </w:pPr>
      <w:r>
        <w:rPr>
          <w:i/>
        </w:rPr>
        <w:t>Explanation</w:t>
      </w:r>
    </w:p>
    <w:p w:rsidR="007A295D" w:rsidP="007A295D" w:rsidRDefault="007A295D">
      <w:r>
        <w:t>As</w:t>
      </w:r>
      <w:r w:rsidR="00543755">
        <w:t xml:space="preserve"> there were not enough available entitlements </w:t>
      </w:r>
      <w:r>
        <w:t xml:space="preserve">to allocate all </w:t>
      </w:r>
      <w:r w:rsidR="00543755">
        <w:t>three VOs</w:t>
      </w:r>
      <w:r>
        <w:t xml:space="preserve"> their nominated number</w:t>
      </w:r>
      <w:r w:rsidR="00543755">
        <w:t>s</w:t>
      </w:r>
      <w:r w:rsidR="00CE6906">
        <w:t xml:space="preserve"> (would require at least 145 available entitlements)</w:t>
      </w:r>
      <w:r w:rsidR="00543755">
        <w:t>,</w:t>
      </w:r>
      <w:r>
        <w:t xml:space="preserve"> principle </w:t>
      </w:r>
      <w:r w:rsidR="00543755">
        <w:t>1</w:t>
      </w:r>
      <w:r>
        <w:t>(ii) was applied and each ve</w:t>
      </w:r>
      <w:r w:rsidR="00543755">
        <w:t>nue operator was allocated the</w:t>
      </w:r>
      <w:r>
        <w:t xml:space="preserve"> minimum number</w:t>
      </w:r>
      <w:r w:rsidR="00543755">
        <w:t xml:space="preserve"> in their respective </w:t>
      </w:r>
      <w:proofErr w:type="spellStart"/>
      <w:r w:rsidR="00543755">
        <w:t>EOI</w:t>
      </w:r>
      <w:proofErr w:type="spellEnd"/>
      <w:r w:rsidR="00543755">
        <w:t xml:space="preserve"> ranges</w:t>
      </w:r>
      <w:r>
        <w:t>.</w:t>
      </w:r>
    </w:p>
    <w:p w:rsidRPr="00A44879" w:rsidR="007A295D" w:rsidP="007A295D" w:rsidRDefault="007A295D">
      <w:pPr>
        <w:rPr>
          <w:b/>
          <w:i/>
        </w:rPr>
      </w:pPr>
      <w:r w:rsidRPr="00A44879">
        <w:rPr>
          <w:b/>
          <w:i/>
        </w:rPr>
        <w:t>Scenario 2</w:t>
      </w:r>
    </w:p>
    <w:p w:rsidR="003E0497" w:rsidP="007A295D" w:rsidRDefault="007A295D">
      <w:r>
        <w:t xml:space="preserve">There are </w:t>
      </w:r>
      <w:r w:rsidRPr="003E0497">
        <w:rPr>
          <w:b/>
        </w:rPr>
        <w:t>137</w:t>
      </w:r>
      <w:r>
        <w:t xml:space="preserve"> </w:t>
      </w:r>
      <w:r w:rsidR="003E0497">
        <w:t>new gaming machine entitlements available for allocation to clubs’ proposed venues.</w:t>
      </w:r>
    </w:p>
    <w:p w:rsidR="00497E78" w:rsidP="00497E78" w:rsidRDefault="00497E78">
      <w:pPr>
        <w:rPr>
          <w:i/>
        </w:rPr>
      </w:pPr>
      <w:r>
        <w:rPr>
          <w:i/>
        </w:rPr>
        <w:t>Allocation</w:t>
      </w:r>
    </w:p>
    <w:p w:rsidRPr="003E0497" w:rsidR="00497E78" w:rsidP="00497E78" w:rsidRDefault="00497E78">
      <w:r>
        <w:t>In accordance with the rules, the Minister would allocate as follows:</w:t>
      </w:r>
    </w:p>
    <w:p w:rsidR="007A295D" w:rsidP="00497E78" w:rsidRDefault="007A295D">
      <w:pPr>
        <w:numPr>
          <w:ilvl w:val="0"/>
          <w:numId w:val="18"/>
        </w:numPr>
      </w:pPr>
      <w:proofErr w:type="spellStart"/>
      <w:r>
        <w:t>V</w:t>
      </w:r>
      <w:r w:rsidR="00497E78">
        <w:t>O1</w:t>
      </w:r>
      <w:proofErr w:type="spellEnd"/>
      <w:r>
        <w:t xml:space="preserve"> is allocated 46</w:t>
      </w:r>
      <w:r w:rsidR="007C0316">
        <w:t xml:space="preserve"> entitlements</w:t>
      </w:r>
    </w:p>
    <w:p w:rsidR="007A295D" w:rsidP="00497E78" w:rsidRDefault="007A295D">
      <w:pPr>
        <w:numPr>
          <w:ilvl w:val="0"/>
          <w:numId w:val="18"/>
        </w:numPr>
      </w:pPr>
      <w:proofErr w:type="spellStart"/>
      <w:r>
        <w:t>V</w:t>
      </w:r>
      <w:r w:rsidR="00497E78">
        <w:t>O2</w:t>
      </w:r>
      <w:proofErr w:type="spellEnd"/>
      <w:r>
        <w:t xml:space="preserve"> is allocated 65 </w:t>
      </w:r>
      <w:r w:rsidR="007C0316">
        <w:t>entitlements</w:t>
      </w:r>
    </w:p>
    <w:p w:rsidR="007A295D" w:rsidP="00497E78" w:rsidRDefault="007A295D">
      <w:pPr>
        <w:numPr>
          <w:ilvl w:val="0"/>
          <w:numId w:val="18"/>
        </w:numPr>
      </w:pPr>
      <w:proofErr w:type="spellStart"/>
      <w:r>
        <w:t>V</w:t>
      </w:r>
      <w:r w:rsidR="00497E78">
        <w:t>O3</w:t>
      </w:r>
      <w:proofErr w:type="spellEnd"/>
      <w:r>
        <w:t xml:space="preserve"> is allocated 26</w:t>
      </w:r>
      <w:r w:rsidR="007C0316">
        <w:t xml:space="preserve"> entitlements</w:t>
      </w:r>
      <w:r w:rsidR="00497E78">
        <w:t>.</w:t>
      </w:r>
    </w:p>
    <w:p w:rsidRPr="00543755" w:rsidR="00497E78" w:rsidP="00497E78" w:rsidRDefault="00497E78">
      <w:pPr>
        <w:rPr>
          <w:i/>
        </w:rPr>
      </w:pPr>
      <w:r>
        <w:rPr>
          <w:i/>
        </w:rPr>
        <w:t>Explanation</w:t>
      </w:r>
    </w:p>
    <w:p w:rsidR="00BF04F9" w:rsidP="007A295D" w:rsidRDefault="00497E78">
      <w:r>
        <w:t xml:space="preserve">As there were not enough available entitlements to allocate all three VOs their nominated numbers (would require at least 145 available entitlements), </w:t>
      </w:r>
      <w:r w:rsidR="007A295D">
        <w:t xml:space="preserve">principle </w:t>
      </w:r>
      <w:r>
        <w:t>1</w:t>
      </w:r>
      <w:r w:rsidR="007A295D">
        <w:t xml:space="preserve">(ii) was applied </w:t>
      </w:r>
      <w:r>
        <w:t xml:space="preserve">as per Scenario 1 and </w:t>
      </w:r>
      <w:r w:rsidR="007A295D">
        <w:t xml:space="preserve">then principle </w:t>
      </w:r>
      <w:r>
        <w:t>1</w:t>
      </w:r>
      <w:r w:rsidR="007A295D">
        <w:t xml:space="preserve">(iii) </w:t>
      </w:r>
      <w:r>
        <w:t xml:space="preserve">(allocate equally) </w:t>
      </w:r>
      <w:r w:rsidR="007A295D">
        <w:t>was applied to the remaining 17</w:t>
      </w:r>
      <w:r>
        <w:t xml:space="preserve"> entitlements</w:t>
      </w:r>
      <w:r w:rsidR="007A295D">
        <w:t xml:space="preserve">. </w:t>
      </w:r>
    </w:p>
    <w:p w:rsidR="00BF04F9" w:rsidP="007A295D" w:rsidRDefault="002947FB">
      <w:r>
        <w:t xml:space="preserve">As </w:t>
      </w:r>
      <w:proofErr w:type="spellStart"/>
      <w:r>
        <w:t>VO2’s</w:t>
      </w:r>
      <w:proofErr w:type="spellEnd"/>
      <w:r>
        <w:t xml:space="preserve"> nominated number was 5 entitlements above the minimum number, all three VOs were first allocated 5 entitlements each, which fulfilled </w:t>
      </w:r>
      <w:proofErr w:type="spellStart"/>
      <w:r>
        <w:t>VO2’s</w:t>
      </w:r>
      <w:proofErr w:type="spellEnd"/>
      <w:r>
        <w:t xml:space="preserve"> nominated number. 2 left-over entitlements were then equally allocated to </w:t>
      </w:r>
      <w:proofErr w:type="spellStart"/>
      <w:r>
        <w:t>VO1</w:t>
      </w:r>
      <w:proofErr w:type="spellEnd"/>
      <w:r>
        <w:t xml:space="preserve"> and </w:t>
      </w:r>
      <w:proofErr w:type="spellStart"/>
      <w:r>
        <w:t>VO3</w:t>
      </w:r>
      <w:proofErr w:type="spellEnd"/>
      <w:r>
        <w:t xml:space="preserve"> (1 entitlement each). </w:t>
      </w:r>
    </w:p>
    <w:p w:rsidR="007A295D" w:rsidP="007A295D" w:rsidRDefault="002947FB">
      <w:r>
        <w:t xml:space="preserve">The allocation </w:t>
      </w:r>
      <w:r w:rsidR="00497E78">
        <w:t>resulted</w:t>
      </w:r>
      <w:r w:rsidR="007A295D">
        <w:t xml:space="preserve"> in </w:t>
      </w:r>
      <w:proofErr w:type="spellStart"/>
      <w:r>
        <w:t>VO</w:t>
      </w:r>
      <w:r w:rsidR="007A295D">
        <w:t>2</w:t>
      </w:r>
      <w:proofErr w:type="spellEnd"/>
      <w:r w:rsidR="007A295D">
        <w:t xml:space="preserve"> being allocated its nominated number and </w:t>
      </w:r>
      <w:r>
        <w:t>VOs</w:t>
      </w:r>
      <w:r w:rsidR="007A295D">
        <w:t xml:space="preserve"> 1 and 3 receiving 6 </w:t>
      </w:r>
      <w:r>
        <w:t xml:space="preserve">entitlements </w:t>
      </w:r>
      <w:r w:rsidR="007A295D">
        <w:t>above their minimum number</w:t>
      </w:r>
      <w:r>
        <w:t>s</w:t>
      </w:r>
      <w:r w:rsidR="007A295D">
        <w:t>.</w:t>
      </w:r>
    </w:p>
    <w:p w:rsidRPr="002947FB" w:rsidR="007A295D" w:rsidP="007A295D" w:rsidRDefault="007A295D">
      <w:pPr>
        <w:rPr>
          <w:b/>
          <w:i/>
        </w:rPr>
      </w:pPr>
      <w:r w:rsidRPr="002947FB">
        <w:rPr>
          <w:b/>
          <w:i/>
        </w:rPr>
        <w:t>Scenario 3</w:t>
      </w:r>
    </w:p>
    <w:p w:rsidR="007A295D" w:rsidP="007A295D" w:rsidRDefault="007A295D">
      <w:r>
        <w:t xml:space="preserve">There are </w:t>
      </w:r>
      <w:r w:rsidR="007C0316">
        <w:rPr>
          <w:b/>
        </w:rPr>
        <w:t>65</w:t>
      </w:r>
      <w:r>
        <w:t xml:space="preserve"> new gaming machine entitlements </w:t>
      </w:r>
      <w:r w:rsidR="002947FB">
        <w:t>available for allocation to clubs’ proposed venues.</w:t>
      </w:r>
    </w:p>
    <w:p w:rsidR="0021551F" w:rsidP="0021551F" w:rsidRDefault="0021551F">
      <w:pPr>
        <w:rPr>
          <w:i/>
        </w:rPr>
      </w:pPr>
      <w:r>
        <w:rPr>
          <w:i/>
        </w:rPr>
        <w:t>Allocation</w:t>
      </w:r>
    </w:p>
    <w:p w:rsidRPr="003E0497" w:rsidR="0021551F" w:rsidP="0021551F" w:rsidRDefault="0021551F">
      <w:r>
        <w:lastRenderedPageBreak/>
        <w:t>In accordance with the rules, the Minister would allocate as follows:</w:t>
      </w:r>
    </w:p>
    <w:p w:rsidR="007A295D" w:rsidP="007C0316" w:rsidRDefault="007C0316">
      <w:pPr>
        <w:numPr>
          <w:ilvl w:val="0"/>
          <w:numId w:val="18"/>
        </w:numPr>
      </w:pPr>
      <w:proofErr w:type="spellStart"/>
      <w:r>
        <w:t>VO</w:t>
      </w:r>
      <w:r w:rsidR="007A295D">
        <w:t>1</w:t>
      </w:r>
      <w:proofErr w:type="spellEnd"/>
      <w:r w:rsidR="007A295D">
        <w:t xml:space="preserve"> is allocated 0</w:t>
      </w:r>
      <w:r>
        <w:t xml:space="preserve"> entitlements</w:t>
      </w:r>
    </w:p>
    <w:p w:rsidR="007A295D" w:rsidP="007C0316" w:rsidRDefault="007C0316">
      <w:pPr>
        <w:numPr>
          <w:ilvl w:val="0"/>
          <w:numId w:val="18"/>
        </w:numPr>
      </w:pPr>
      <w:proofErr w:type="spellStart"/>
      <w:r>
        <w:t>VO2</w:t>
      </w:r>
      <w:proofErr w:type="spellEnd"/>
      <w:r>
        <w:t xml:space="preserve"> is allocated 65 entitlements</w:t>
      </w:r>
    </w:p>
    <w:p w:rsidR="007A295D" w:rsidP="007C0316" w:rsidRDefault="007C0316">
      <w:pPr>
        <w:numPr>
          <w:ilvl w:val="0"/>
          <w:numId w:val="18"/>
        </w:numPr>
      </w:pPr>
      <w:proofErr w:type="spellStart"/>
      <w:r>
        <w:t>VO</w:t>
      </w:r>
      <w:r w:rsidR="007A295D">
        <w:t>3</w:t>
      </w:r>
      <w:proofErr w:type="spellEnd"/>
      <w:r w:rsidR="007A295D">
        <w:t xml:space="preserve"> is allocated 0</w:t>
      </w:r>
      <w:r>
        <w:t xml:space="preserve"> entitlements.</w:t>
      </w:r>
    </w:p>
    <w:p w:rsidR="008E0761" w:rsidP="007A295D" w:rsidRDefault="008E0761">
      <w:r>
        <w:rPr>
          <w:i/>
        </w:rPr>
        <w:t>Explanation</w:t>
      </w:r>
    </w:p>
    <w:p w:rsidR="007A295D" w:rsidP="007A295D" w:rsidRDefault="007C0316">
      <w:r>
        <w:t>As there were not enough available entitlements to allocate all three VOs</w:t>
      </w:r>
      <w:r w:rsidR="007A295D">
        <w:t xml:space="preserve"> their nominated number</w:t>
      </w:r>
      <w:r>
        <w:t>s</w:t>
      </w:r>
      <w:r w:rsidR="007A295D">
        <w:t xml:space="preserve"> or minimum number</w:t>
      </w:r>
      <w:r>
        <w:t>s,</w:t>
      </w:r>
      <w:r w:rsidR="007A295D">
        <w:t xml:space="preserve"> principle </w:t>
      </w:r>
      <w:r>
        <w:t>1(iv) was applied</w:t>
      </w:r>
      <w:r w:rsidR="008E0761">
        <w:t xml:space="preserve"> resulting in allocation of 65 entitlements to </w:t>
      </w:r>
      <w:proofErr w:type="spellStart"/>
      <w:r w:rsidR="008E0761">
        <w:t>VO2</w:t>
      </w:r>
      <w:proofErr w:type="spellEnd"/>
      <w:r>
        <w:t>, based on the following calculations:</w:t>
      </w:r>
    </w:p>
    <w:p w:rsidR="002B04B0" w:rsidP="00246BE0" w:rsidRDefault="00246BE0">
      <w:pPr>
        <w:numPr>
          <w:ilvl w:val="0"/>
          <w:numId w:val="19"/>
        </w:numPr>
      </w:pPr>
      <w:r>
        <w:t xml:space="preserve">Allocation </w:t>
      </w:r>
      <w:r w:rsidR="008E0761">
        <w:t xml:space="preserve">of 65 entitlements </w:t>
      </w:r>
      <w:r>
        <w:t xml:space="preserve">to </w:t>
      </w:r>
      <w:proofErr w:type="spellStart"/>
      <w:r>
        <w:t>VO2</w:t>
      </w:r>
      <w:proofErr w:type="spellEnd"/>
      <w:r>
        <w:t xml:space="preserve"> results in: </w:t>
      </w:r>
    </w:p>
    <w:p w:rsidR="007C0316" w:rsidP="002B04B0" w:rsidRDefault="00246BE0">
      <w:pPr>
        <w:numPr>
          <w:ilvl w:val="1"/>
          <w:numId w:val="19"/>
        </w:numPr>
      </w:pPr>
      <w:r>
        <w:t>65*$1,500</w:t>
      </w:r>
      <w:r w:rsidR="007C23DD">
        <w:t>=$97,500</w:t>
      </w:r>
    </w:p>
    <w:p w:rsidR="007C23DD" w:rsidP="00246BE0" w:rsidRDefault="007C23DD">
      <w:pPr>
        <w:numPr>
          <w:ilvl w:val="0"/>
          <w:numId w:val="19"/>
        </w:numPr>
      </w:pPr>
      <w:r>
        <w:t xml:space="preserve">Another possible combination would be an allocation of 25 entitlements to </w:t>
      </w:r>
      <w:proofErr w:type="spellStart"/>
      <w:r>
        <w:t>VO3</w:t>
      </w:r>
      <w:proofErr w:type="spellEnd"/>
      <w:r>
        <w:t xml:space="preserve"> (as the Minister can allocate </w:t>
      </w:r>
      <w:r w:rsidR="002B04B0">
        <w:t xml:space="preserve">any </w:t>
      </w:r>
      <w:r>
        <w:t xml:space="preserve">number between the </w:t>
      </w:r>
      <w:r w:rsidR="002B04B0">
        <w:t xml:space="preserve">minimum number and </w:t>
      </w:r>
      <w:r>
        <w:t xml:space="preserve">the nominated number) and 40 entitlements to </w:t>
      </w:r>
      <w:proofErr w:type="spellStart"/>
      <w:r>
        <w:t>VO</w:t>
      </w:r>
      <w:r w:rsidR="002B04B0">
        <w:t>1</w:t>
      </w:r>
      <w:proofErr w:type="spellEnd"/>
      <w:r w:rsidR="002B04B0">
        <w:t>, resulting in:</w:t>
      </w:r>
    </w:p>
    <w:p w:rsidR="002B04B0" w:rsidP="002B04B0" w:rsidRDefault="002B04B0">
      <w:pPr>
        <w:numPr>
          <w:ilvl w:val="1"/>
          <w:numId w:val="19"/>
        </w:numPr>
      </w:pPr>
      <w:r>
        <w:t>(25*$2,000)+(40*$1,000)=$90,000</w:t>
      </w:r>
    </w:p>
    <w:p w:rsidRPr="00451CC4" w:rsidR="002B04B0" w:rsidP="00AC660B" w:rsidRDefault="002B04B0">
      <w:r>
        <w:t xml:space="preserve">On that basis, allocation of 65 entitlements to </w:t>
      </w:r>
      <w:proofErr w:type="spellStart"/>
      <w:r>
        <w:t>VO2</w:t>
      </w:r>
      <w:proofErr w:type="spellEnd"/>
      <w:r>
        <w:t xml:space="preserve"> maximises the monetary value to the State.</w:t>
      </w:r>
    </w:p>
    <w:p w:rsidR="007A295D" w:rsidP="00451CC4" w:rsidRDefault="007A295D"/>
    <w:p w:rsidRPr="00BD6E53" w:rsidR="008E0761" w:rsidP="008E0761" w:rsidRDefault="008E0761">
      <w:pPr>
        <w:rPr>
          <w:b/>
        </w:rPr>
      </w:pPr>
      <w:r>
        <w:rPr>
          <w:b/>
        </w:rPr>
        <w:t>Top-up Scenarios</w:t>
      </w:r>
    </w:p>
    <w:p w:rsidR="00BC119C" w:rsidP="00451CC4" w:rsidRDefault="00674229">
      <w:r>
        <w:t xml:space="preserve">Four incumbent club </w:t>
      </w:r>
      <w:r w:rsidR="00BC119C">
        <w:t>VOs</w:t>
      </w:r>
      <w:r>
        <w:t xml:space="preserve"> held 20 gaming machine entitlements </w:t>
      </w:r>
      <w:r w:rsidR="003A3BFF">
        <w:t>as at 7 July 2017.</w:t>
      </w:r>
    </w:p>
    <w:p w:rsidR="009A4958" w:rsidP="00451CC4" w:rsidRDefault="009A4958">
      <w:proofErr w:type="spellStart"/>
      <w:r>
        <w:t>VO1’s</w:t>
      </w:r>
      <w:proofErr w:type="spellEnd"/>
      <w:r>
        <w:t xml:space="preserve"> venue is located in a Regional Capped area with space for 4 more gaming machine entitlements.</w:t>
      </w:r>
    </w:p>
    <w:p w:rsidR="009A4958" w:rsidP="009A4958" w:rsidRDefault="009A4958">
      <w:r>
        <w:t>The price per entitlement for the VOs are:</w:t>
      </w:r>
    </w:p>
    <w:p w:rsidR="009A4958" w:rsidP="009A4958" w:rsidRDefault="009A4958">
      <w:pPr>
        <w:numPr>
          <w:ilvl w:val="0"/>
          <w:numId w:val="20"/>
        </w:numPr>
      </w:pPr>
      <w:proofErr w:type="spellStart"/>
      <w:r>
        <w:t>VO1</w:t>
      </w:r>
      <w:proofErr w:type="spellEnd"/>
      <w:r>
        <w:t xml:space="preserve"> - $1,200</w:t>
      </w:r>
    </w:p>
    <w:p w:rsidR="009A4958" w:rsidP="009A4958" w:rsidRDefault="009A4958">
      <w:pPr>
        <w:numPr>
          <w:ilvl w:val="0"/>
          <w:numId w:val="20"/>
        </w:numPr>
      </w:pPr>
      <w:proofErr w:type="spellStart"/>
      <w:r>
        <w:t>VO2</w:t>
      </w:r>
      <w:proofErr w:type="spellEnd"/>
      <w:r>
        <w:t xml:space="preserve"> - $2,000</w:t>
      </w:r>
    </w:p>
    <w:p w:rsidR="009A4958" w:rsidP="009A4958" w:rsidRDefault="00BF04F9">
      <w:pPr>
        <w:numPr>
          <w:ilvl w:val="0"/>
          <w:numId w:val="20"/>
        </w:numPr>
      </w:pPr>
      <w:proofErr w:type="spellStart"/>
      <w:r>
        <w:t>VO3</w:t>
      </w:r>
      <w:proofErr w:type="spellEnd"/>
      <w:r>
        <w:t xml:space="preserve"> - $1,6</w:t>
      </w:r>
      <w:r w:rsidR="009A4958">
        <w:t>00</w:t>
      </w:r>
    </w:p>
    <w:p w:rsidR="009A4958" w:rsidP="009A4958" w:rsidRDefault="009A4958">
      <w:pPr>
        <w:numPr>
          <w:ilvl w:val="0"/>
          <w:numId w:val="20"/>
        </w:numPr>
      </w:pPr>
      <w:proofErr w:type="spellStart"/>
      <w:r>
        <w:t>VO4</w:t>
      </w:r>
      <w:proofErr w:type="spellEnd"/>
      <w:r>
        <w:t xml:space="preserve"> - $1,000</w:t>
      </w:r>
    </w:p>
    <w:p w:rsidR="00537296" w:rsidP="00537296" w:rsidRDefault="00537296">
      <w:r>
        <w:t xml:space="preserve">There are </w:t>
      </w:r>
      <w:r w:rsidRPr="003B558A">
        <w:rPr>
          <w:b/>
        </w:rPr>
        <w:t>10</w:t>
      </w:r>
      <w:r>
        <w:t xml:space="preserve"> entitlements available for allocation to club top-ups.</w:t>
      </w:r>
    </w:p>
    <w:p w:rsidRPr="00BC119C" w:rsidR="009A4958" w:rsidP="009A4958" w:rsidRDefault="009A4958">
      <w:pPr>
        <w:rPr>
          <w:b/>
          <w:i/>
        </w:rPr>
      </w:pPr>
      <w:r w:rsidRPr="00BC119C">
        <w:rPr>
          <w:b/>
          <w:i/>
        </w:rPr>
        <w:t>Scenario 1</w:t>
      </w:r>
    </w:p>
    <w:p w:rsidR="009A4958" w:rsidP="00451CC4" w:rsidRDefault="009A4958">
      <w:r>
        <w:t>The four club VOs have applied for new gaming machine entitlements for their approved venues, as follows:</w:t>
      </w:r>
    </w:p>
    <w:p w:rsidR="003A3BFF" w:rsidP="009A4958" w:rsidRDefault="003A3BFF">
      <w:pPr>
        <w:numPr>
          <w:ilvl w:val="0"/>
          <w:numId w:val="21"/>
        </w:numPr>
      </w:pPr>
      <w:proofErr w:type="spellStart"/>
      <w:r>
        <w:t>V</w:t>
      </w:r>
      <w:r w:rsidR="009A4958">
        <w:t>O1</w:t>
      </w:r>
      <w:proofErr w:type="spellEnd"/>
      <w:r>
        <w:t xml:space="preserve"> </w:t>
      </w:r>
      <w:r w:rsidR="009A4958">
        <w:t xml:space="preserve">submitted a </w:t>
      </w:r>
      <w:r>
        <w:t xml:space="preserve">nominated number of </w:t>
      </w:r>
      <w:r w:rsidR="00FB12C0">
        <w:t>3</w:t>
      </w:r>
      <w:r>
        <w:t>0</w:t>
      </w:r>
      <w:r w:rsidR="007E6325">
        <w:t xml:space="preserve"> </w:t>
      </w:r>
      <w:r w:rsidR="009A4958">
        <w:t xml:space="preserve">entitlements with a </w:t>
      </w:r>
      <w:r w:rsidR="007E6325">
        <w:t>minimum additional number of 5</w:t>
      </w:r>
      <w:r w:rsidR="009A4958">
        <w:t xml:space="preserve"> entitlements</w:t>
      </w:r>
    </w:p>
    <w:p w:rsidR="003A3BFF" w:rsidP="009A4958" w:rsidRDefault="003A3BFF">
      <w:pPr>
        <w:numPr>
          <w:ilvl w:val="0"/>
          <w:numId w:val="21"/>
        </w:numPr>
      </w:pPr>
      <w:proofErr w:type="spellStart"/>
      <w:r>
        <w:t>V</w:t>
      </w:r>
      <w:r w:rsidR="009A4958">
        <w:t>O2</w:t>
      </w:r>
      <w:proofErr w:type="spellEnd"/>
      <w:r w:rsidR="009A4958">
        <w:t xml:space="preserve"> submitted </w:t>
      </w:r>
      <w:r>
        <w:t xml:space="preserve">a nominated number of 40 </w:t>
      </w:r>
      <w:r w:rsidR="009A4958">
        <w:t xml:space="preserve">entitlements with a </w:t>
      </w:r>
      <w:r>
        <w:t>minimum additional number of 15</w:t>
      </w:r>
      <w:r w:rsidR="009A4958">
        <w:t xml:space="preserve"> entitlements</w:t>
      </w:r>
    </w:p>
    <w:p w:rsidR="003A3BFF" w:rsidP="009A4958" w:rsidRDefault="003A3BFF">
      <w:pPr>
        <w:numPr>
          <w:ilvl w:val="0"/>
          <w:numId w:val="21"/>
        </w:numPr>
      </w:pPr>
      <w:proofErr w:type="spellStart"/>
      <w:r>
        <w:lastRenderedPageBreak/>
        <w:t>V</w:t>
      </w:r>
      <w:r w:rsidR="009A4958">
        <w:t>O3</w:t>
      </w:r>
      <w:proofErr w:type="spellEnd"/>
      <w:r>
        <w:t xml:space="preserve"> </w:t>
      </w:r>
      <w:r w:rsidR="009A4958">
        <w:t xml:space="preserve">submitted </w:t>
      </w:r>
      <w:r>
        <w:t>a nominated number of 40</w:t>
      </w:r>
      <w:r w:rsidR="003B558A">
        <w:t xml:space="preserve"> entitlements with</w:t>
      </w:r>
      <w:r>
        <w:t xml:space="preserve"> </w:t>
      </w:r>
      <w:r w:rsidR="003B558A">
        <w:t xml:space="preserve">a </w:t>
      </w:r>
      <w:r>
        <w:t>minimum additional number of 5</w:t>
      </w:r>
      <w:r w:rsidR="003B558A">
        <w:t xml:space="preserve"> entitlements</w:t>
      </w:r>
    </w:p>
    <w:p w:rsidR="003A3BFF" w:rsidP="009A4958" w:rsidRDefault="003A3BFF">
      <w:pPr>
        <w:numPr>
          <w:ilvl w:val="0"/>
          <w:numId w:val="21"/>
        </w:numPr>
      </w:pPr>
      <w:proofErr w:type="spellStart"/>
      <w:r>
        <w:t>V</w:t>
      </w:r>
      <w:r w:rsidR="003B558A">
        <w:t>O4</w:t>
      </w:r>
      <w:proofErr w:type="spellEnd"/>
      <w:r>
        <w:t xml:space="preserve"> </w:t>
      </w:r>
      <w:r w:rsidR="003B558A">
        <w:t xml:space="preserve">submitted </w:t>
      </w:r>
      <w:r>
        <w:t xml:space="preserve">a nominated number of 40 </w:t>
      </w:r>
      <w:r w:rsidR="003B558A">
        <w:t xml:space="preserve">entitlements with a </w:t>
      </w:r>
      <w:r>
        <w:t>minimum additional number of 5</w:t>
      </w:r>
      <w:r w:rsidR="003B558A">
        <w:t xml:space="preserve"> entitlements.</w:t>
      </w:r>
    </w:p>
    <w:p w:rsidRPr="003B558A" w:rsidR="003B558A" w:rsidP="00451CC4" w:rsidRDefault="003B558A">
      <w:pPr>
        <w:rPr>
          <w:i/>
        </w:rPr>
      </w:pPr>
      <w:r>
        <w:rPr>
          <w:i/>
        </w:rPr>
        <w:t>Allocation</w:t>
      </w:r>
    </w:p>
    <w:p w:rsidRPr="003E0497" w:rsidR="003B558A" w:rsidP="003B558A" w:rsidRDefault="003B558A">
      <w:r>
        <w:t>In accordance with the rules, the Minister would allocate as follows:</w:t>
      </w:r>
    </w:p>
    <w:p w:rsidR="007127B6" w:rsidP="003B558A" w:rsidRDefault="007127B6">
      <w:pPr>
        <w:numPr>
          <w:ilvl w:val="0"/>
          <w:numId w:val="22"/>
        </w:numPr>
      </w:pPr>
      <w:proofErr w:type="spellStart"/>
      <w:r>
        <w:t>V</w:t>
      </w:r>
      <w:r w:rsidR="003B558A">
        <w:t>O</w:t>
      </w:r>
      <w:r>
        <w:t>1</w:t>
      </w:r>
      <w:proofErr w:type="spellEnd"/>
      <w:r>
        <w:t xml:space="preserve"> is allocated 20</w:t>
      </w:r>
      <w:r w:rsidR="007E6325">
        <w:t xml:space="preserve"> </w:t>
      </w:r>
      <w:r w:rsidR="003B558A">
        <w:t xml:space="preserve">entitlements </w:t>
      </w:r>
      <w:r w:rsidR="007E6325">
        <w:t>(as allocation of its minimum additional number would have resulted in a breach of the Regional Cap)</w:t>
      </w:r>
    </w:p>
    <w:p w:rsidR="007127B6" w:rsidP="003B558A" w:rsidRDefault="007127B6">
      <w:pPr>
        <w:numPr>
          <w:ilvl w:val="0"/>
          <w:numId w:val="22"/>
        </w:numPr>
      </w:pPr>
      <w:proofErr w:type="spellStart"/>
      <w:r>
        <w:t>V</w:t>
      </w:r>
      <w:r w:rsidR="003B558A">
        <w:t>O2</w:t>
      </w:r>
      <w:proofErr w:type="spellEnd"/>
      <w:r>
        <w:t xml:space="preserve"> is allocated 20 </w:t>
      </w:r>
      <w:r w:rsidR="003B558A">
        <w:t xml:space="preserve">entitlements </w:t>
      </w:r>
      <w:r>
        <w:t xml:space="preserve">(as it is not possible to allocate </w:t>
      </w:r>
      <w:r w:rsidR="003B558A">
        <w:t xml:space="preserve">its </w:t>
      </w:r>
      <w:r>
        <w:t>minimum additional number</w:t>
      </w:r>
      <w:r w:rsidR="0005741A">
        <w:t xml:space="preserve"> from available entitlements</w:t>
      </w:r>
      <w:r>
        <w:t>)</w:t>
      </w:r>
    </w:p>
    <w:p w:rsidR="007127B6" w:rsidP="003B558A" w:rsidRDefault="00ED51D3">
      <w:pPr>
        <w:numPr>
          <w:ilvl w:val="0"/>
          <w:numId w:val="22"/>
        </w:numPr>
      </w:pPr>
      <w:proofErr w:type="spellStart"/>
      <w:r>
        <w:t>VO</w:t>
      </w:r>
      <w:r w:rsidR="007127B6">
        <w:t>3</w:t>
      </w:r>
      <w:proofErr w:type="spellEnd"/>
      <w:r w:rsidR="007127B6">
        <w:t xml:space="preserve"> is allocated 25</w:t>
      </w:r>
      <w:r w:rsidR="004409A8">
        <w:t xml:space="preserve"> entitlements</w:t>
      </w:r>
    </w:p>
    <w:p w:rsidR="007127B6" w:rsidP="003B558A" w:rsidRDefault="007127B6">
      <w:pPr>
        <w:numPr>
          <w:ilvl w:val="0"/>
          <w:numId w:val="22"/>
        </w:numPr>
      </w:pPr>
      <w:proofErr w:type="spellStart"/>
      <w:r>
        <w:t>V</w:t>
      </w:r>
      <w:r w:rsidR="00ED51D3">
        <w:t>O</w:t>
      </w:r>
      <w:r>
        <w:t>4</w:t>
      </w:r>
      <w:proofErr w:type="spellEnd"/>
      <w:r>
        <w:t xml:space="preserve"> is allocated 25</w:t>
      </w:r>
      <w:r w:rsidR="004409A8">
        <w:t xml:space="preserve"> entitlements</w:t>
      </w:r>
      <w:r w:rsidR="003B558A">
        <w:t>.</w:t>
      </w:r>
    </w:p>
    <w:p w:rsidRPr="003B558A" w:rsidR="003B558A" w:rsidP="00451CC4" w:rsidRDefault="003B558A">
      <w:pPr>
        <w:rPr>
          <w:i/>
        </w:rPr>
      </w:pPr>
      <w:r>
        <w:rPr>
          <w:i/>
        </w:rPr>
        <w:t>Explanation</w:t>
      </w:r>
    </w:p>
    <w:p w:rsidR="002B658A" w:rsidP="00451CC4" w:rsidRDefault="002B658A">
      <w:r>
        <w:t xml:space="preserve">In accordance with the rules, the Minister will not allocate additional entitlements unless minimum additional numbers can be met. </w:t>
      </w:r>
    </w:p>
    <w:p w:rsidR="002B658A" w:rsidP="00451CC4" w:rsidRDefault="002B658A">
      <w:r>
        <w:t xml:space="preserve">The minimum additional numbers for </w:t>
      </w:r>
      <w:proofErr w:type="spellStart"/>
      <w:r>
        <w:t>VO1</w:t>
      </w:r>
      <w:proofErr w:type="spellEnd"/>
      <w:r>
        <w:t xml:space="preserve"> and </w:t>
      </w:r>
      <w:proofErr w:type="spellStart"/>
      <w:r>
        <w:t>VO2</w:t>
      </w:r>
      <w:proofErr w:type="spellEnd"/>
      <w:r>
        <w:t xml:space="preserve"> cannot be met as the result of Regional Cap and availability of entitlements respectively. Therefore, </w:t>
      </w:r>
      <w:proofErr w:type="spellStart"/>
      <w:r>
        <w:t>VO1</w:t>
      </w:r>
      <w:proofErr w:type="spellEnd"/>
      <w:r>
        <w:t xml:space="preserve"> and </w:t>
      </w:r>
      <w:proofErr w:type="spellStart"/>
      <w:r>
        <w:t>VO2</w:t>
      </w:r>
      <w:proofErr w:type="spellEnd"/>
      <w:r>
        <w:t xml:space="preserve"> are not eligible to participate in the allocation for additional entitlements. </w:t>
      </w:r>
    </w:p>
    <w:p w:rsidR="007127B6" w:rsidP="00451CC4" w:rsidRDefault="000B7920">
      <w:proofErr w:type="spellStart"/>
      <w:r>
        <w:t>VO3</w:t>
      </w:r>
      <w:proofErr w:type="spellEnd"/>
      <w:r>
        <w:t xml:space="preserve"> and </w:t>
      </w:r>
      <w:proofErr w:type="spellStart"/>
      <w:r>
        <w:t>VO</w:t>
      </w:r>
      <w:r w:rsidR="002B658A">
        <w:t>4</w:t>
      </w:r>
      <w:proofErr w:type="spellEnd"/>
      <w:r w:rsidR="002B658A">
        <w:t xml:space="preserve"> are eligible to participate, and, as there were not enough available entitlements to allocate their nominated numbers, </w:t>
      </w:r>
      <w:r w:rsidR="001E5113">
        <w:t xml:space="preserve">principle </w:t>
      </w:r>
      <w:r w:rsidR="002B658A">
        <w:t>2</w:t>
      </w:r>
      <w:r w:rsidR="001E5113">
        <w:t>(ii) was applied</w:t>
      </w:r>
      <w:r w:rsidR="002B658A">
        <w:t xml:space="preserve"> and </w:t>
      </w:r>
      <w:proofErr w:type="spellStart"/>
      <w:r w:rsidR="00456284">
        <w:t>VO3</w:t>
      </w:r>
      <w:proofErr w:type="spellEnd"/>
      <w:r w:rsidR="00456284">
        <w:t xml:space="preserve"> and </w:t>
      </w:r>
      <w:proofErr w:type="spellStart"/>
      <w:r w:rsidR="00456284">
        <w:t>VO4</w:t>
      </w:r>
      <w:proofErr w:type="spellEnd"/>
      <w:r w:rsidR="00456284">
        <w:t xml:space="preserve"> were allocated their minimum additional numbers</w:t>
      </w:r>
      <w:r w:rsidR="001E5113">
        <w:t>.</w:t>
      </w:r>
    </w:p>
    <w:p w:rsidRPr="00456284" w:rsidR="007127B6" w:rsidP="00451CC4" w:rsidRDefault="007127B6">
      <w:pPr>
        <w:rPr>
          <w:b/>
          <w:i/>
        </w:rPr>
      </w:pPr>
      <w:r w:rsidRPr="00456284">
        <w:rPr>
          <w:b/>
          <w:i/>
        </w:rPr>
        <w:t>Scenario 2</w:t>
      </w:r>
    </w:p>
    <w:p w:rsidR="00456284" w:rsidP="00456284" w:rsidRDefault="00456284">
      <w:r>
        <w:t>The four club VOs have applied for new gaming machine entitlements for their approved venues, as follows:</w:t>
      </w:r>
    </w:p>
    <w:p w:rsidR="007127B6" w:rsidP="00456284" w:rsidRDefault="007127B6">
      <w:pPr>
        <w:numPr>
          <w:ilvl w:val="0"/>
          <w:numId w:val="22"/>
        </w:numPr>
      </w:pPr>
      <w:proofErr w:type="spellStart"/>
      <w:r>
        <w:t>V</w:t>
      </w:r>
      <w:r w:rsidR="004409A8">
        <w:t>O1</w:t>
      </w:r>
      <w:proofErr w:type="spellEnd"/>
      <w:r w:rsidR="004409A8">
        <w:t xml:space="preserve"> submitted</w:t>
      </w:r>
      <w:r>
        <w:t xml:space="preserve"> a nominated number of 20</w:t>
      </w:r>
      <w:r w:rsidR="004409A8">
        <w:t xml:space="preserve"> entitlements (equivalent to entitlements held on 7 July 2017)</w:t>
      </w:r>
    </w:p>
    <w:p w:rsidR="007127B6" w:rsidP="00456284" w:rsidRDefault="007127B6">
      <w:pPr>
        <w:numPr>
          <w:ilvl w:val="0"/>
          <w:numId w:val="22"/>
        </w:numPr>
      </w:pPr>
      <w:proofErr w:type="spellStart"/>
      <w:r>
        <w:t>V</w:t>
      </w:r>
      <w:r w:rsidR="004409A8">
        <w:t>O2</w:t>
      </w:r>
      <w:proofErr w:type="spellEnd"/>
      <w:r w:rsidR="004409A8">
        <w:t xml:space="preserve"> submitted</w:t>
      </w:r>
      <w:r>
        <w:t xml:space="preserve"> a nominated number of 40 </w:t>
      </w:r>
      <w:r w:rsidR="004409A8">
        <w:t xml:space="preserve">entitlements with a </w:t>
      </w:r>
      <w:r w:rsidR="00AC660B">
        <w:t>minimum additional number of 5</w:t>
      </w:r>
      <w:r w:rsidR="004409A8">
        <w:t xml:space="preserve"> entitlements</w:t>
      </w:r>
    </w:p>
    <w:p w:rsidR="007127B6" w:rsidP="00456284" w:rsidRDefault="007127B6">
      <w:pPr>
        <w:numPr>
          <w:ilvl w:val="0"/>
          <w:numId w:val="22"/>
        </w:numPr>
      </w:pPr>
      <w:proofErr w:type="spellStart"/>
      <w:r>
        <w:t>V</w:t>
      </w:r>
      <w:r w:rsidR="004409A8">
        <w:t>O3</w:t>
      </w:r>
      <w:proofErr w:type="spellEnd"/>
      <w:r>
        <w:t xml:space="preserve"> </w:t>
      </w:r>
      <w:r w:rsidR="004409A8">
        <w:t xml:space="preserve">submitted </w:t>
      </w:r>
      <w:r>
        <w:t xml:space="preserve">a nominated number of 40 </w:t>
      </w:r>
      <w:r w:rsidR="004409A8">
        <w:t xml:space="preserve">entitlements with a </w:t>
      </w:r>
      <w:r w:rsidR="00AC660B">
        <w:t>minimum additional number of 10</w:t>
      </w:r>
      <w:r w:rsidR="004409A8">
        <w:t xml:space="preserve"> entitlements</w:t>
      </w:r>
    </w:p>
    <w:p w:rsidR="007127B6" w:rsidP="00456284" w:rsidRDefault="007127B6">
      <w:pPr>
        <w:numPr>
          <w:ilvl w:val="0"/>
          <w:numId w:val="22"/>
        </w:numPr>
      </w:pPr>
      <w:proofErr w:type="spellStart"/>
      <w:r>
        <w:t>V</w:t>
      </w:r>
      <w:r w:rsidR="004409A8">
        <w:t>O4</w:t>
      </w:r>
      <w:proofErr w:type="spellEnd"/>
      <w:r w:rsidR="004409A8">
        <w:t xml:space="preserve"> submitted</w:t>
      </w:r>
      <w:r>
        <w:t xml:space="preserve"> a nominated number of 40 </w:t>
      </w:r>
      <w:r w:rsidR="004409A8">
        <w:t xml:space="preserve">entitlements </w:t>
      </w:r>
      <w:r>
        <w:t>and minimum additional number of 5</w:t>
      </w:r>
      <w:r w:rsidR="004409A8">
        <w:t xml:space="preserve"> entitlements.</w:t>
      </w:r>
    </w:p>
    <w:p w:rsidRPr="003B558A" w:rsidR="004409A8" w:rsidP="004409A8" w:rsidRDefault="004409A8">
      <w:pPr>
        <w:rPr>
          <w:i/>
        </w:rPr>
      </w:pPr>
      <w:r>
        <w:rPr>
          <w:i/>
        </w:rPr>
        <w:t>Allocation</w:t>
      </w:r>
    </w:p>
    <w:p w:rsidRPr="003E0497" w:rsidR="004409A8" w:rsidP="004409A8" w:rsidRDefault="004409A8">
      <w:r>
        <w:t>In accordance with the rules, the Minister would allocate as follows:</w:t>
      </w:r>
    </w:p>
    <w:p w:rsidR="007127B6" w:rsidP="004409A8" w:rsidRDefault="007127B6">
      <w:pPr>
        <w:numPr>
          <w:ilvl w:val="0"/>
          <w:numId w:val="22"/>
        </w:numPr>
      </w:pPr>
      <w:proofErr w:type="spellStart"/>
      <w:r>
        <w:t>V</w:t>
      </w:r>
      <w:r w:rsidR="004409A8">
        <w:t>O1</w:t>
      </w:r>
      <w:proofErr w:type="spellEnd"/>
      <w:r>
        <w:t xml:space="preserve"> is allocated 20</w:t>
      </w:r>
      <w:r w:rsidR="004409A8">
        <w:t xml:space="preserve"> entitlements</w:t>
      </w:r>
    </w:p>
    <w:p w:rsidR="007127B6" w:rsidP="004409A8" w:rsidRDefault="004409A8">
      <w:pPr>
        <w:numPr>
          <w:ilvl w:val="0"/>
          <w:numId w:val="22"/>
        </w:numPr>
      </w:pPr>
      <w:proofErr w:type="spellStart"/>
      <w:r>
        <w:t>VO</w:t>
      </w:r>
      <w:r w:rsidR="007127B6">
        <w:t>2</w:t>
      </w:r>
      <w:proofErr w:type="spellEnd"/>
      <w:r w:rsidR="007127B6">
        <w:t xml:space="preserve"> is allocated </w:t>
      </w:r>
      <w:r w:rsidR="000B7920">
        <w:t>20</w:t>
      </w:r>
      <w:r w:rsidR="007E6325">
        <w:t xml:space="preserve"> </w:t>
      </w:r>
      <w:r>
        <w:t>entitlements</w:t>
      </w:r>
    </w:p>
    <w:p w:rsidR="007127B6" w:rsidP="004409A8" w:rsidRDefault="004409A8">
      <w:pPr>
        <w:numPr>
          <w:ilvl w:val="0"/>
          <w:numId w:val="22"/>
        </w:numPr>
      </w:pPr>
      <w:proofErr w:type="spellStart"/>
      <w:r>
        <w:lastRenderedPageBreak/>
        <w:t>VO</w:t>
      </w:r>
      <w:r w:rsidR="000B7920">
        <w:t>3</w:t>
      </w:r>
      <w:proofErr w:type="spellEnd"/>
      <w:r w:rsidR="000B7920">
        <w:t xml:space="preserve"> is allocated 30</w:t>
      </w:r>
      <w:r>
        <w:t xml:space="preserve"> entitlements</w:t>
      </w:r>
    </w:p>
    <w:p w:rsidR="007127B6" w:rsidP="004409A8" w:rsidRDefault="004409A8">
      <w:pPr>
        <w:numPr>
          <w:ilvl w:val="0"/>
          <w:numId w:val="22"/>
        </w:numPr>
      </w:pPr>
      <w:proofErr w:type="spellStart"/>
      <w:r>
        <w:t>VO</w:t>
      </w:r>
      <w:r w:rsidR="007E6325">
        <w:t>4</w:t>
      </w:r>
      <w:proofErr w:type="spellEnd"/>
      <w:r w:rsidR="007E6325">
        <w:t xml:space="preserve"> is allocated 20</w:t>
      </w:r>
      <w:r>
        <w:t xml:space="preserve"> entitlements.</w:t>
      </w:r>
    </w:p>
    <w:p w:rsidRPr="003B558A" w:rsidR="004409A8" w:rsidP="004409A8" w:rsidRDefault="004409A8">
      <w:pPr>
        <w:rPr>
          <w:i/>
        </w:rPr>
      </w:pPr>
      <w:r>
        <w:rPr>
          <w:i/>
        </w:rPr>
        <w:t>Explanation</w:t>
      </w:r>
    </w:p>
    <w:p w:rsidR="004409A8" w:rsidP="00451CC4" w:rsidRDefault="004409A8">
      <w:r>
        <w:t xml:space="preserve">As </w:t>
      </w:r>
      <w:proofErr w:type="spellStart"/>
      <w:r>
        <w:t>VO1</w:t>
      </w:r>
      <w:proofErr w:type="spellEnd"/>
      <w:r>
        <w:t xml:space="preserve"> only requested the number they held on 7 July 2017, only VOs 2, 3 and 4 are eligible to participate in the allocation of additional entitlements.</w:t>
      </w:r>
    </w:p>
    <w:p w:rsidR="00BF04F9" w:rsidP="00451CC4" w:rsidRDefault="004409A8">
      <w:r>
        <w:t>As there were not enough available entitlements to allocate all three VOs their nominated numbers or minimum additional numbers,</w:t>
      </w:r>
      <w:r w:rsidR="007E6325">
        <w:t xml:space="preserve"> principle </w:t>
      </w:r>
      <w:r>
        <w:t>2</w:t>
      </w:r>
      <w:r w:rsidR="007E6325">
        <w:t xml:space="preserve">(iv) </w:t>
      </w:r>
      <w:r w:rsidR="00AC660B">
        <w:t xml:space="preserve">was applied resulting in allocation of 10 additional entitlements to </w:t>
      </w:r>
      <w:proofErr w:type="spellStart"/>
      <w:r w:rsidR="00AC660B">
        <w:t>VO3</w:t>
      </w:r>
      <w:proofErr w:type="spellEnd"/>
      <w:r w:rsidR="00AC660B">
        <w:t xml:space="preserve">. This allocation </w:t>
      </w:r>
      <w:r w:rsidR="00BF04F9">
        <w:t xml:space="preserve">results </w:t>
      </w:r>
      <w:r w:rsidR="00AC660B">
        <w:t>in $1</w:t>
      </w:r>
      <w:r w:rsidR="00BF04F9">
        <w:t>6</w:t>
      </w:r>
      <w:r w:rsidR="00AC660B">
        <w:t>,000 (10*</w:t>
      </w:r>
      <w:r w:rsidR="00BF04F9">
        <w:t>$1,6</w:t>
      </w:r>
      <w:r w:rsidR="00AC660B">
        <w:t>00</w:t>
      </w:r>
      <w:r w:rsidR="00BF04F9">
        <w:t>=$16</w:t>
      </w:r>
      <w:r w:rsidR="00AC660B">
        <w:t>,000)</w:t>
      </w:r>
      <w:r w:rsidR="00BF04F9">
        <w:t xml:space="preserve"> paid to the State</w:t>
      </w:r>
      <w:r w:rsidR="00AC660B">
        <w:t xml:space="preserve">. </w:t>
      </w:r>
    </w:p>
    <w:p w:rsidR="007127B6" w:rsidP="00451CC4" w:rsidRDefault="00BF04F9">
      <w:r>
        <w:t xml:space="preserve">An alternative allocation would be 5 to </w:t>
      </w:r>
      <w:proofErr w:type="spellStart"/>
      <w:r>
        <w:t>VO2</w:t>
      </w:r>
      <w:proofErr w:type="spellEnd"/>
      <w:r>
        <w:t xml:space="preserve"> and 5 to </w:t>
      </w:r>
      <w:proofErr w:type="spellStart"/>
      <w:r>
        <w:t>VO4</w:t>
      </w:r>
      <w:proofErr w:type="spellEnd"/>
      <w:r>
        <w:t>, resulting in $15,000 ((5*$2,000</w:t>
      </w:r>
      <w:proofErr w:type="gramStart"/>
      <w:r>
        <w:t>)+</w:t>
      </w:r>
      <w:proofErr w:type="gramEnd"/>
      <w:r>
        <w:t>(5*$1,000) = $15,000).</w:t>
      </w:r>
    </w:p>
    <w:p w:rsidRPr="00451CC4" w:rsidR="00BF04F9" w:rsidP="00BF04F9" w:rsidRDefault="00BF04F9">
      <w:r>
        <w:t xml:space="preserve">On that basis, allocation of 10 entitlements to </w:t>
      </w:r>
      <w:proofErr w:type="spellStart"/>
      <w:r>
        <w:t>VO3</w:t>
      </w:r>
      <w:proofErr w:type="spellEnd"/>
      <w:r>
        <w:t xml:space="preserve"> maximises the monetary value to the State.</w:t>
      </w:r>
    </w:p>
    <w:p w:rsidRPr="00BF04F9" w:rsidR="0054021E" w:rsidP="0054021E" w:rsidRDefault="0054021E">
      <w:pPr>
        <w:rPr>
          <w:b/>
          <w:i/>
        </w:rPr>
      </w:pPr>
      <w:r w:rsidRPr="00BF04F9">
        <w:rPr>
          <w:b/>
          <w:i/>
        </w:rPr>
        <w:t>Scenario 3</w:t>
      </w:r>
    </w:p>
    <w:p w:rsidR="00537296" w:rsidP="00537296" w:rsidRDefault="00537296">
      <w:r>
        <w:t>The four club VOs have applied for new gaming machine entitlements for their approved venues, as follows:</w:t>
      </w:r>
    </w:p>
    <w:p w:rsidR="0054021E" w:rsidP="00537296" w:rsidRDefault="0054021E">
      <w:pPr>
        <w:numPr>
          <w:ilvl w:val="0"/>
          <w:numId w:val="24"/>
        </w:numPr>
      </w:pPr>
      <w:proofErr w:type="spellStart"/>
      <w:r>
        <w:t>V</w:t>
      </w:r>
      <w:r w:rsidR="00537296">
        <w:t>O1</w:t>
      </w:r>
      <w:proofErr w:type="spellEnd"/>
      <w:r w:rsidR="00537296">
        <w:t xml:space="preserve"> submitted</w:t>
      </w:r>
      <w:r>
        <w:t xml:space="preserve"> a nominated number of </w:t>
      </w:r>
      <w:r w:rsidR="007B4017">
        <w:t xml:space="preserve">40 </w:t>
      </w:r>
      <w:r w:rsidR="00537296">
        <w:t xml:space="preserve">with a </w:t>
      </w:r>
      <w:r w:rsidR="007B4017">
        <w:t>minimum additional</w:t>
      </w:r>
      <w:r w:rsidR="001E5113">
        <w:t xml:space="preserve"> number of 2</w:t>
      </w:r>
    </w:p>
    <w:p w:rsidR="0054021E" w:rsidP="00537296" w:rsidRDefault="00537296">
      <w:pPr>
        <w:numPr>
          <w:ilvl w:val="0"/>
          <w:numId w:val="24"/>
        </w:numPr>
      </w:pPr>
      <w:proofErr w:type="spellStart"/>
      <w:r>
        <w:t>VO2</w:t>
      </w:r>
      <w:proofErr w:type="spellEnd"/>
      <w:r>
        <w:t xml:space="preserve"> submitted</w:t>
      </w:r>
      <w:r w:rsidR="0054021E">
        <w:t xml:space="preserve"> a nominated number of 40 </w:t>
      </w:r>
      <w:r>
        <w:t xml:space="preserve">with a </w:t>
      </w:r>
      <w:r w:rsidR="0054021E">
        <w:t>minimum additional number of 2</w:t>
      </w:r>
    </w:p>
    <w:p w:rsidR="0054021E" w:rsidP="00537296" w:rsidRDefault="0054021E">
      <w:pPr>
        <w:numPr>
          <w:ilvl w:val="0"/>
          <w:numId w:val="24"/>
        </w:numPr>
      </w:pPr>
      <w:proofErr w:type="spellStart"/>
      <w:r>
        <w:t>V</w:t>
      </w:r>
      <w:r w:rsidR="00537296">
        <w:t>O3</w:t>
      </w:r>
      <w:proofErr w:type="spellEnd"/>
      <w:r w:rsidR="00537296">
        <w:t xml:space="preserve"> submitted</w:t>
      </w:r>
      <w:r>
        <w:t xml:space="preserve"> a nominated number of 40 </w:t>
      </w:r>
      <w:r w:rsidR="00537296">
        <w:t xml:space="preserve">with a </w:t>
      </w:r>
      <w:r>
        <w:t>minimum additional number of 2</w:t>
      </w:r>
    </w:p>
    <w:p w:rsidR="0054021E" w:rsidP="00537296" w:rsidRDefault="0054021E">
      <w:pPr>
        <w:numPr>
          <w:ilvl w:val="0"/>
          <w:numId w:val="24"/>
        </w:numPr>
      </w:pPr>
      <w:proofErr w:type="spellStart"/>
      <w:r>
        <w:t>V</w:t>
      </w:r>
      <w:r w:rsidR="00537296">
        <w:t>O</w:t>
      </w:r>
      <w:r>
        <w:t>4</w:t>
      </w:r>
      <w:proofErr w:type="spellEnd"/>
      <w:r>
        <w:t xml:space="preserve"> </w:t>
      </w:r>
      <w:r w:rsidR="00537296">
        <w:t>submitted</w:t>
      </w:r>
      <w:r>
        <w:t xml:space="preserve"> a nominated number of </w:t>
      </w:r>
      <w:r w:rsidR="001E5113">
        <w:t>20</w:t>
      </w:r>
      <w:r w:rsidR="00537296">
        <w:t>.</w:t>
      </w:r>
    </w:p>
    <w:p w:rsidRPr="003B558A" w:rsidR="00537296" w:rsidP="00537296" w:rsidRDefault="00537296">
      <w:pPr>
        <w:rPr>
          <w:i/>
        </w:rPr>
      </w:pPr>
      <w:r>
        <w:rPr>
          <w:i/>
        </w:rPr>
        <w:t>Allocation</w:t>
      </w:r>
    </w:p>
    <w:p w:rsidRPr="003E0497" w:rsidR="00537296" w:rsidP="00537296" w:rsidRDefault="00537296">
      <w:r>
        <w:t>In accordance with the rules, the Minister would allocate as follows:</w:t>
      </w:r>
    </w:p>
    <w:p w:rsidR="0054021E" w:rsidP="00537296" w:rsidRDefault="00537296">
      <w:pPr>
        <w:numPr>
          <w:ilvl w:val="0"/>
          <w:numId w:val="24"/>
        </w:numPr>
      </w:pPr>
      <w:proofErr w:type="spellStart"/>
      <w:r>
        <w:t>VO1</w:t>
      </w:r>
      <w:proofErr w:type="spellEnd"/>
      <w:r w:rsidR="0054021E">
        <w:t xml:space="preserve"> is allocated 2</w:t>
      </w:r>
      <w:r w:rsidR="001E5113">
        <w:t>3</w:t>
      </w:r>
      <w:r>
        <w:t xml:space="preserve"> entitlements</w:t>
      </w:r>
    </w:p>
    <w:p w:rsidR="0054021E" w:rsidP="00537296" w:rsidRDefault="00537296">
      <w:pPr>
        <w:numPr>
          <w:ilvl w:val="0"/>
          <w:numId w:val="24"/>
        </w:numPr>
      </w:pPr>
      <w:proofErr w:type="spellStart"/>
      <w:r>
        <w:t>VO2</w:t>
      </w:r>
      <w:proofErr w:type="spellEnd"/>
      <w:r w:rsidR="0054021E">
        <w:t xml:space="preserve"> is allocated 24 </w:t>
      </w:r>
      <w:r>
        <w:t>entitlements</w:t>
      </w:r>
    </w:p>
    <w:p w:rsidR="0054021E" w:rsidP="00537296" w:rsidRDefault="00537296">
      <w:pPr>
        <w:numPr>
          <w:ilvl w:val="0"/>
          <w:numId w:val="24"/>
        </w:numPr>
      </w:pPr>
      <w:proofErr w:type="spellStart"/>
      <w:r>
        <w:t>VO3</w:t>
      </w:r>
      <w:proofErr w:type="spellEnd"/>
      <w:r w:rsidR="0054021E">
        <w:t xml:space="preserve"> is allocated 23</w:t>
      </w:r>
      <w:r>
        <w:t xml:space="preserve"> entitlements</w:t>
      </w:r>
    </w:p>
    <w:p w:rsidR="0054021E" w:rsidP="00537296" w:rsidRDefault="00537296">
      <w:pPr>
        <w:numPr>
          <w:ilvl w:val="0"/>
          <w:numId w:val="24"/>
        </w:numPr>
      </w:pPr>
      <w:proofErr w:type="spellStart"/>
      <w:r>
        <w:t>VO4</w:t>
      </w:r>
      <w:proofErr w:type="spellEnd"/>
      <w:r w:rsidR="0054021E">
        <w:t xml:space="preserve"> is allocated 2</w:t>
      </w:r>
      <w:r w:rsidR="001E5113">
        <w:t>0</w:t>
      </w:r>
      <w:r>
        <w:t xml:space="preserve"> entitlements.</w:t>
      </w:r>
    </w:p>
    <w:p w:rsidRPr="003B558A" w:rsidR="00537296" w:rsidP="00537296" w:rsidRDefault="00537296">
      <w:pPr>
        <w:rPr>
          <w:i/>
        </w:rPr>
      </w:pPr>
      <w:r>
        <w:rPr>
          <w:i/>
        </w:rPr>
        <w:t>Explanation</w:t>
      </w:r>
    </w:p>
    <w:p w:rsidR="000B7920" w:rsidP="0054021E" w:rsidRDefault="00537296">
      <w:proofErr w:type="spellStart"/>
      <w:r>
        <w:t>VO4</w:t>
      </w:r>
      <w:proofErr w:type="spellEnd"/>
      <w:r>
        <w:t xml:space="preserve"> is not seeking any additional entitlements. For VOs 1,2 and 3, as there were not enough available entitlements to allocate all their nominated numbers</w:t>
      </w:r>
      <w:r w:rsidR="0054021E">
        <w:t xml:space="preserve">, </w:t>
      </w:r>
      <w:r w:rsidR="00AF34CB">
        <w:t xml:space="preserve">principle </w:t>
      </w:r>
      <w:r>
        <w:t>2</w:t>
      </w:r>
      <w:r w:rsidR="00AF34CB">
        <w:t xml:space="preserve">(ii) was applied </w:t>
      </w:r>
      <w:r>
        <w:t xml:space="preserve">to allocate their minimum additional numbers (2 entitlements each) </w:t>
      </w:r>
      <w:r w:rsidR="00AF34CB">
        <w:t xml:space="preserve">and then </w:t>
      </w:r>
      <w:r w:rsidR="0054021E">
        <w:t xml:space="preserve">principle </w:t>
      </w:r>
      <w:r>
        <w:t>2</w:t>
      </w:r>
      <w:r w:rsidR="0054021E">
        <w:t xml:space="preserve">(iii) </w:t>
      </w:r>
      <w:r>
        <w:t xml:space="preserve">(equal allocation) </w:t>
      </w:r>
      <w:r w:rsidR="0054021E">
        <w:t xml:space="preserve">was applied </w:t>
      </w:r>
      <w:r>
        <w:t xml:space="preserve">to the remaining entitlements resulting in allocation of 1 further additional entitlements to all three VOs. </w:t>
      </w:r>
    </w:p>
    <w:p w:rsidR="0054021E" w:rsidP="0054021E" w:rsidRDefault="00537296">
      <w:r>
        <w:t xml:space="preserve">The </w:t>
      </w:r>
      <w:r w:rsidR="000B7920">
        <w:t xml:space="preserve">remaining 1 entitlement was allocated on the basis of </w:t>
      </w:r>
      <w:r w:rsidR="00AF34CB">
        <w:t xml:space="preserve">principle </w:t>
      </w:r>
      <w:r w:rsidR="000B7920">
        <w:t>2</w:t>
      </w:r>
      <w:r w:rsidR="00AF34CB">
        <w:t xml:space="preserve">(iv) </w:t>
      </w:r>
      <w:r w:rsidR="000B7920">
        <w:t xml:space="preserve">to </w:t>
      </w:r>
      <w:proofErr w:type="spellStart"/>
      <w:r w:rsidR="000B7920">
        <w:t>VO2</w:t>
      </w:r>
      <w:proofErr w:type="spellEnd"/>
      <w:r w:rsidR="000B7920">
        <w:t xml:space="preserve"> that has the highest entitlement price</w:t>
      </w:r>
      <w:r w:rsidR="00AF34CB">
        <w:t>.</w:t>
      </w:r>
    </w:p>
    <w:sectPr w:rsidR="0054021E" w:rsidSect="00B825F7">
      <w:headerReference r:id="rId7" w:type="even"/>
      <w:headerReference r:id="rId8" w:type="default"/>
      <w:footerReference r:id="rId9" w:type="even"/>
      <w:footerReference r:id="rId10" w:type="default"/>
      <w:headerReference r:id="rId11" w:type="first"/>
      <w:footerReference r:id="rId12" w:type="first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endnote w:type="separator" w:id="-1">
    <w:p w:rsidR="0056038A" w:rsidP="0056038A" w:rsidRDefault="0056038A">
      <w:pPr>
        <w:spacing w:before="0" w:after="0"/>
      </w:pPr>
      <w:r>
        <w:separator/>
      </w:r>
    </w:p>
  </w:endnote>
  <w:endnote w:type="continuationSeparator" w:id="0">
    <w:p w:rsidR="0056038A" w:rsidP="0056038A" w:rsidRDefault="0056038A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56038A" w:rsidRDefault="0056038A">
    <w:pPr>
      <w:pStyle w:val="Footer"/>
    </w:pPr>
  </w:p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56038A" w:rsidRDefault="0056038A">
    <w:pPr>
      <w:pStyle w:val="Footer"/>
    </w:pPr>
  </w:p>
</w:ftr>
</file>

<file path=word/footer3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56038A" w:rsidRDefault="0056038A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footnote w:type="separator" w:id="-1">
    <w:p w:rsidR="0056038A" w:rsidP="0056038A" w:rsidRDefault="0056038A">
      <w:pPr>
        <w:spacing w:before="0" w:after="0"/>
      </w:pPr>
      <w:r>
        <w:separator/>
      </w:r>
    </w:p>
  </w:footnote>
  <w:footnote w:type="continuationSeparator" w:id="0">
    <w:p w:rsidR="0056038A" w:rsidP="0056038A" w:rsidRDefault="0056038A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56038A" w:rsidRDefault="0056038A">
    <w:pPr>
      <w:pStyle w:val="Header"/>
    </w:pPr>
  </w:p>
</w:hdr>
</file>

<file path=word/header2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56038A" w:rsidRDefault="0056038A">
    <w:pPr>
      <w:pStyle w:val="Header"/>
    </w:pPr>
  </w:p>
</w:hdr>
</file>

<file path=word/header3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p w:rsidR="0056038A" w:rsidRDefault="0056038A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 wp14">
  <w:abstractNum w:abstractNumId="0">
    <w:nsid w:val="FFFFFF7C"/>
    <w:multiLevelType w:val="singleLevel"/>
    <w:tmpl w:val="40F8C7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72F63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D07A8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EA6F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76187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1AF6AE4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2BBAF9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CDEE15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9D0673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840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120D317A"/>
    <w:multiLevelType w:val="hybridMultilevel"/>
    <w:tmpl w:val="B9C2F55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1DBA303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2">
    <w:nsid w:val="1EEE4772"/>
    <w:multiLevelType w:val="hybridMultilevel"/>
    <w:tmpl w:val="476C82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272EC"/>
    <w:multiLevelType w:val="hybridMultilevel"/>
    <w:tmpl w:val="544A33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8521A8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D4E42B7"/>
    <w:multiLevelType w:val="hybridMultilevel"/>
    <w:tmpl w:val="4A7CD3C6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16">
    <w:nsid w:val="43C64920"/>
    <w:multiLevelType w:val="hybridMultilevel"/>
    <w:tmpl w:val="160A06E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46D33D9E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D993DB3"/>
    <w:multiLevelType w:val="hybridMultilevel"/>
    <w:tmpl w:val="598A7C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9974A05"/>
    <w:multiLevelType w:val="hybridMultilevel"/>
    <w:tmpl w:val="DCB6ED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63BE4989"/>
    <w:multiLevelType w:val="hybridMultilevel"/>
    <w:tmpl w:val="937A3F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6C321413"/>
    <w:multiLevelType w:val="hybridMultilevel"/>
    <w:tmpl w:val="BAFE21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B537052"/>
    <w:multiLevelType w:val="hybridMultilevel"/>
    <w:tmpl w:val="B394C042"/>
    <w:lvl w:ilvl="0" w:tplc="10667D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9E4A4C"/>
    <w:multiLevelType w:val="hybridMultilevel"/>
    <w:tmpl w:val="B394C042"/>
    <w:lvl w:ilvl="0" w:tplc="10667D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2"/>
  </w:num>
  <w:num w:numId="16">
    <w:abstractNumId w:val="22"/>
  </w:num>
  <w:num w:numId="17">
    <w:abstractNumId w:val="21"/>
  </w:num>
  <w:num w:numId="18">
    <w:abstractNumId w:val="16"/>
  </w:num>
  <w:num w:numId="19">
    <w:abstractNumId w:val="19"/>
  </w:num>
  <w:num w:numId="20">
    <w:abstractNumId w:val="15"/>
  </w:num>
  <w:num w:numId="21">
    <w:abstractNumId w:val="20"/>
  </w:num>
  <w:num w:numId="22">
    <w:abstractNumId w:val="18"/>
  </w:num>
  <w:num w:numId="23">
    <w:abstractNumId w:val="10"/>
  </w:num>
  <w:num w:numId="24">
    <w:abstractNumId w:val="13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mc:Ignorable=" w15">
  <w:zoom w:percent="100"/>
  <w:removePersonalInformation/>
  <w:removeDateAndTime/>
  <w:proofState w:spelling="clean" w:grammar="clean"/>
  <w:doNotTrackMoves/>
  <w:defaultTabStop w:val="720"/>
  <w:characterSpacingControl w:val="doNotCompress"/>
  <w:hdrShapeDefaults>
    <o:shapedefaults xmlns:o="urn:schemas-microsoft-com:office:office" xmlns:v="urn:schemas-microsoft-com:vml" spidmax="3073" v:ext="edit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4229"/>
    <w:rsid w:val="0005741A"/>
    <w:rsid w:val="000B7920"/>
    <w:rsid w:val="001326B7"/>
    <w:rsid w:val="00133959"/>
    <w:rsid w:val="001E4BFF"/>
    <w:rsid w:val="001E5113"/>
    <w:rsid w:val="0021551F"/>
    <w:rsid w:val="00246BE0"/>
    <w:rsid w:val="002947FB"/>
    <w:rsid w:val="002B04B0"/>
    <w:rsid w:val="002B658A"/>
    <w:rsid w:val="003A3BFF"/>
    <w:rsid w:val="003B558A"/>
    <w:rsid w:val="003D2314"/>
    <w:rsid w:val="003E0497"/>
    <w:rsid w:val="004409A8"/>
    <w:rsid w:val="00451CC4"/>
    <w:rsid w:val="00456284"/>
    <w:rsid w:val="00497E78"/>
    <w:rsid w:val="004F4125"/>
    <w:rsid w:val="005133FD"/>
    <w:rsid w:val="00537296"/>
    <w:rsid w:val="0054021E"/>
    <w:rsid w:val="00543755"/>
    <w:rsid w:val="0056038A"/>
    <w:rsid w:val="00582A03"/>
    <w:rsid w:val="005D746F"/>
    <w:rsid w:val="0061273F"/>
    <w:rsid w:val="00674229"/>
    <w:rsid w:val="006B5CCF"/>
    <w:rsid w:val="007127B6"/>
    <w:rsid w:val="007A295D"/>
    <w:rsid w:val="007B4017"/>
    <w:rsid w:val="007C0316"/>
    <w:rsid w:val="007C23DD"/>
    <w:rsid w:val="007E6325"/>
    <w:rsid w:val="008E0761"/>
    <w:rsid w:val="009432AA"/>
    <w:rsid w:val="009530AC"/>
    <w:rsid w:val="009A4958"/>
    <w:rsid w:val="00A44879"/>
    <w:rsid w:val="00AB0A4D"/>
    <w:rsid w:val="00AC660B"/>
    <w:rsid w:val="00AF34CB"/>
    <w:rsid w:val="00B825F7"/>
    <w:rsid w:val="00BA6814"/>
    <w:rsid w:val="00BC119C"/>
    <w:rsid w:val="00BD6E53"/>
    <w:rsid w:val="00BF04F9"/>
    <w:rsid w:val="00CE6906"/>
    <w:rsid w:val="00E11FCC"/>
    <w:rsid w:val="00E12AB2"/>
    <w:rsid w:val="00ED51D3"/>
    <w:rsid w:val="00FB12C0"/>
    <w:rsid w:val="00FC1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xmlns:o="urn:schemas-microsoft-com:office:office" xmlns:v="urn:schemas-microsoft-com:vml" spidmax="3073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5:chartTrackingRefBased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docDefaults>
    <w:rPrDefault>
      <w:rPr>
        <w:rFonts w:ascii="Arial" w:hAnsi="Arial" w:eastAsia="Calibri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51CC4"/>
    <w:pPr>
      <w:spacing w:before="240" w:after="240"/>
    </w:pPr>
    <w:rPr>
      <w:rFonts w:cs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451CC4"/>
    <w:pPr>
      <w:keepNext/>
      <w:spacing w:before="480" w:after="240"/>
      <w:outlineLvl w:val="0"/>
    </w:pPr>
    <w:rPr>
      <w:rFonts w:eastAsia="Times New Roman" w:cs="Arial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451CC4"/>
    <w:pPr>
      <w:keepNext/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451CC4"/>
    <w:pPr>
      <w:keepNext/>
      <w:spacing w:before="240" w:after="24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451CC4"/>
    <w:pPr>
      <w:keepNext/>
      <w:spacing w:before="240" w:after="240"/>
      <w:outlineLvl w:val="3"/>
    </w:pPr>
    <w:rPr>
      <w:rFonts w:eastAsia="Times New Roman" w:cs="Arial"/>
      <w:b/>
      <w:bCs/>
      <w:i/>
      <w:sz w:val="24"/>
      <w:szCs w:val="28"/>
    </w:rPr>
  </w:style>
  <w:style w:type="paragraph" w:styleId="Heading5">
    <w:name w:val="heading 5"/>
    <w:next w:val="Normal"/>
    <w:link w:val="Heading5Char"/>
    <w:uiPriority w:val="9"/>
    <w:semiHidden/>
    <w:unhideWhenUsed/>
    <w:qFormat/>
    <w:rsid w:val="00B825F7"/>
    <w:pPr>
      <w:numPr>
        <w:ilvl w:val="4"/>
        <w:numId w:val="3"/>
      </w:num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</w:rPr>
  </w:style>
  <w:style w:type="paragraph" w:styleId="Heading6">
    <w:name w:val="heading 6"/>
    <w:next w:val="Normal"/>
    <w:link w:val="Heading6Char"/>
    <w:uiPriority w:val="9"/>
    <w:semiHidden/>
    <w:unhideWhenUsed/>
    <w:qFormat/>
    <w:rsid w:val="00B825F7"/>
    <w:pPr>
      <w:numPr>
        <w:ilvl w:val="5"/>
        <w:numId w:val="3"/>
      </w:numPr>
      <w:spacing w:before="240" w:after="60"/>
      <w:outlineLvl w:val="5"/>
    </w:pPr>
    <w:rPr>
      <w:rFonts w:eastAsia="Times New Roman" w:cs="Arial"/>
      <w:b/>
      <w:bCs/>
      <w:sz w:val="22"/>
      <w:szCs w:val="22"/>
    </w:rPr>
  </w:style>
  <w:style w:type="paragraph" w:styleId="Heading7">
    <w:name w:val="heading 7"/>
    <w:next w:val="Normal"/>
    <w:link w:val="Heading7Char"/>
    <w:uiPriority w:val="9"/>
    <w:semiHidden/>
    <w:unhideWhenUsed/>
    <w:qFormat/>
    <w:rsid w:val="00B825F7"/>
    <w:pPr>
      <w:numPr>
        <w:ilvl w:val="6"/>
        <w:numId w:val="3"/>
      </w:numPr>
      <w:spacing w:before="240" w:after="60"/>
      <w:outlineLvl w:val="6"/>
    </w:pPr>
    <w:rPr>
      <w:rFonts w:eastAsia="Times New Roman" w:cs="Arial"/>
      <w:sz w:val="24"/>
      <w:szCs w:val="24"/>
    </w:rPr>
  </w:style>
  <w:style w:type="paragraph" w:styleId="Heading8">
    <w:name w:val="heading 8"/>
    <w:next w:val="Normal"/>
    <w:link w:val="Heading8Char"/>
    <w:uiPriority w:val="9"/>
    <w:semiHidden/>
    <w:unhideWhenUsed/>
    <w:qFormat/>
    <w:rsid w:val="00B825F7"/>
    <w:pPr>
      <w:numPr>
        <w:ilvl w:val="7"/>
        <w:numId w:val="3"/>
      </w:numPr>
      <w:spacing w:before="240" w:after="60"/>
      <w:outlineLvl w:val="7"/>
    </w:pPr>
    <w:rPr>
      <w:rFonts w:eastAsia="Times New Roman" w:cs="Arial"/>
      <w:i/>
      <w:iCs/>
      <w:sz w:val="24"/>
      <w:szCs w:val="24"/>
    </w:rPr>
  </w:style>
  <w:style w:type="paragraph" w:styleId="Heading9">
    <w:name w:val="heading 9"/>
    <w:next w:val="Normal"/>
    <w:link w:val="Heading9Char"/>
    <w:uiPriority w:val="9"/>
    <w:semiHidden/>
    <w:unhideWhenUsed/>
    <w:qFormat/>
    <w:rsid w:val="00B825F7"/>
    <w:pPr>
      <w:numPr>
        <w:ilvl w:val="8"/>
        <w:numId w:val="3"/>
      </w:numPr>
      <w:spacing w:before="240" w:after="60"/>
      <w:outlineLvl w:val="8"/>
    </w:pPr>
    <w:rPr>
      <w:rFonts w:eastAsia="Times New Roman" w:cs="Arial"/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link w:val="Heading1"/>
    <w:uiPriority w:val="9"/>
    <w:rsid w:val="00451CC4"/>
    <w:rPr>
      <w:rFonts w:ascii="Arial" w:hAnsi="Arial" w:eastAsia="Times New Roman" w:cs="Arial"/>
      <w:b/>
      <w:bCs/>
      <w:kern w:val="32"/>
      <w:sz w:val="32"/>
      <w:szCs w:val="32"/>
    </w:rPr>
  </w:style>
  <w:style w:type="numbering" w:styleId="111111">
    <w:name w:val="Outline List 2"/>
    <w:uiPriority w:val="99"/>
    <w:semiHidden/>
    <w:unhideWhenUsed/>
    <w:rsid w:val="00B825F7"/>
    <w:pPr>
      <w:numPr>
        <w:numId w:val="1"/>
      </w:numPr>
    </w:pPr>
  </w:style>
  <w:style w:type="numbering" w:styleId="1ai">
    <w:name w:val="Outline List 1"/>
    <w:uiPriority w:val="99"/>
    <w:semiHidden/>
    <w:unhideWhenUsed/>
    <w:rsid w:val="00B825F7"/>
    <w:pPr>
      <w:numPr>
        <w:numId w:val="2"/>
      </w:numPr>
    </w:pPr>
  </w:style>
  <w:style w:type="character" w:styleId="Heading2Char" w:customStyle="true">
    <w:name w:val="Heading 2 Char"/>
    <w:link w:val="Heading2"/>
    <w:uiPriority w:val="9"/>
    <w:rsid w:val="00451CC4"/>
    <w:rPr>
      <w:rFonts w:ascii="Arial" w:hAnsi="Arial" w:eastAsia="Times New Roman" w:cs="Arial"/>
      <w:b/>
      <w:bCs/>
      <w:iCs/>
      <w:sz w:val="28"/>
      <w:szCs w:val="28"/>
    </w:rPr>
  </w:style>
  <w:style w:type="character" w:styleId="Heading3Char" w:customStyle="true">
    <w:name w:val="Heading 3 Char"/>
    <w:link w:val="Heading3"/>
    <w:uiPriority w:val="9"/>
    <w:rsid w:val="00451CC4"/>
    <w:rPr>
      <w:rFonts w:ascii="Arial" w:hAnsi="Arial" w:eastAsia="Times New Roman" w:cs="Arial"/>
      <w:b/>
      <w:bCs/>
      <w:sz w:val="26"/>
      <w:szCs w:val="26"/>
    </w:rPr>
  </w:style>
  <w:style w:type="character" w:styleId="Heading4Char" w:customStyle="true">
    <w:name w:val="Heading 4 Char"/>
    <w:link w:val="Heading4"/>
    <w:uiPriority w:val="9"/>
    <w:rsid w:val="00451CC4"/>
    <w:rPr>
      <w:rFonts w:ascii="Arial" w:hAnsi="Arial" w:eastAsia="Times New Roman" w:cs="Arial"/>
      <w:b/>
      <w:bCs/>
      <w:i/>
      <w:sz w:val="24"/>
      <w:szCs w:val="28"/>
    </w:rPr>
  </w:style>
  <w:style w:type="character" w:styleId="Heading5Char" w:customStyle="true">
    <w:name w:val="Heading 5 Char"/>
    <w:link w:val="Heading5"/>
    <w:uiPriority w:val="9"/>
    <w:semiHidden/>
    <w:rsid w:val="00B825F7"/>
    <w:rPr>
      <w:rFonts w:ascii="Arial" w:hAnsi="Arial" w:eastAsia="Times New Roman" w:cs="Arial"/>
      <w:b/>
      <w:bCs/>
      <w:i/>
      <w:iCs/>
      <w:sz w:val="26"/>
      <w:szCs w:val="26"/>
    </w:rPr>
  </w:style>
  <w:style w:type="character" w:styleId="Heading6Char" w:customStyle="true">
    <w:name w:val="Heading 6 Char"/>
    <w:link w:val="Heading6"/>
    <w:uiPriority w:val="9"/>
    <w:semiHidden/>
    <w:rsid w:val="00B825F7"/>
    <w:rPr>
      <w:rFonts w:ascii="Arial" w:hAnsi="Arial" w:eastAsia="Times New Roman" w:cs="Arial"/>
      <w:b/>
      <w:bCs/>
    </w:rPr>
  </w:style>
  <w:style w:type="character" w:styleId="Heading7Char" w:customStyle="true">
    <w:name w:val="Heading 7 Char"/>
    <w:link w:val="Heading7"/>
    <w:uiPriority w:val="9"/>
    <w:semiHidden/>
    <w:rsid w:val="00B825F7"/>
    <w:rPr>
      <w:rFonts w:ascii="Arial" w:hAnsi="Arial" w:eastAsia="Times New Roman" w:cs="Arial"/>
      <w:sz w:val="24"/>
      <w:szCs w:val="24"/>
    </w:rPr>
  </w:style>
  <w:style w:type="character" w:styleId="Heading8Char" w:customStyle="true">
    <w:name w:val="Heading 8 Char"/>
    <w:link w:val="Heading8"/>
    <w:uiPriority w:val="9"/>
    <w:semiHidden/>
    <w:rsid w:val="00B825F7"/>
    <w:rPr>
      <w:rFonts w:ascii="Arial" w:hAnsi="Arial" w:eastAsia="Times New Roman" w:cs="Arial"/>
      <w:i/>
      <w:iCs/>
      <w:sz w:val="24"/>
      <w:szCs w:val="24"/>
    </w:rPr>
  </w:style>
  <w:style w:type="character" w:styleId="Heading9Char" w:customStyle="true">
    <w:name w:val="Heading 9 Char"/>
    <w:link w:val="Heading9"/>
    <w:uiPriority w:val="9"/>
    <w:semiHidden/>
    <w:rsid w:val="00B825F7"/>
    <w:rPr>
      <w:rFonts w:ascii="Arial" w:hAnsi="Arial" w:eastAsia="Times New Roman" w:cs="Arial"/>
    </w:rPr>
  </w:style>
  <w:style w:type="numbering" w:styleId="ArticleSection">
    <w:name w:val="Outline List 3"/>
    <w:uiPriority w:val="99"/>
    <w:semiHidden/>
    <w:unhideWhenUsed/>
    <w:rsid w:val="00B825F7"/>
    <w:pPr>
      <w:numPr>
        <w:numId w:val="3"/>
      </w:numPr>
    </w:pPr>
  </w:style>
  <w:style w:type="paragraph" w:styleId="BalloonText">
    <w:name w:val="Balloon Text"/>
    <w:link w:val="BalloonTextChar"/>
    <w:uiPriority w:val="99"/>
    <w:semiHidden/>
    <w:unhideWhenUsed/>
    <w:rsid w:val="00B825F7"/>
    <w:rPr>
      <w:rFonts w:cs="Arial"/>
      <w:sz w:val="18"/>
      <w:szCs w:val="18"/>
    </w:rPr>
  </w:style>
  <w:style w:type="character" w:styleId="BalloonTextChar" w:customStyle="true">
    <w:name w:val="Balloon Text Char"/>
    <w:link w:val="BalloonText"/>
    <w:uiPriority w:val="99"/>
    <w:semiHidden/>
    <w:rsid w:val="00B825F7"/>
    <w:rPr>
      <w:rFonts w:ascii="Arial" w:hAnsi="Arial" w:cs="Arial"/>
      <w:sz w:val="18"/>
      <w:szCs w:val="18"/>
    </w:rPr>
  </w:style>
  <w:style w:type="paragraph" w:styleId="Bibliography">
    <w:name w:val="Bibliography"/>
    <w:next w:val="Normal"/>
    <w:uiPriority w:val="37"/>
    <w:semiHidden/>
    <w:unhideWhenUsed/>
    <w:rsid w:val="00B825F7"/>
    <w:rPr>
      <w:rFonts w:cs="Arial"/>
      <w:sz w:val="22"/>
      <w:szCs w:val="22"/>
    </w:rPr>
  </w:style>
  <w:style w:type="paragraph" w:styleId="BlockText">
    <w:name w:val="Block Text"/>
    <w:uiPriority w:val="99"/>
    <w:semiHidden/>
    <w:unhideWhenUsed/>
    <w:rsid w:val="00B825F7"/>
    <w:pPr>
      <w:spacing w:after="120"/>
      <w:ind w:left="1440" w:right="1440"/>
    </w:pPr>
    <w:rPr>
      <w:rFonts w:cs="Arial"/>
      <w:sz w:val="22"/>
      <w:szCs w:val="22"/>
    </w:rPr>
  </w:style>
  <w:style w:type="paragraph" w:styleId="BodyText">
    <w:name w:val="Body Text"/>
    <w:link w:val="BodyTextChar"/>
    <w:uiPriority w:val="99"/>
    <w:semiHidden/>
    <w:unhideWhenUsed/>
    <w:rsid w:val="00B825F7"/>
    <w:pPr>
      <w:spacing w:after="120"/>
    </w:pPr>
    <w:rPr>
      <w:rFonts w:cs="Arial"/>
      <w:sz w:val="22"/>
      <w:szCs w:val="22"/>
    </w:rPr>
  </w:style>
  <w:style w:type="character" w:styleId="BodyTextChar" w:customStyle="true">
    <w:name w:val="Body Text Char"/>
    <w:link w:val="BodyText"/>
    <w:uiPriority w:val="99"/>
    <w:semiHidden/>
    <w:rsid w:val="00B825F7"/>
    <w:rPr>
      <w:rFonts w:ascii="Arial" w:hAnsi="Arial" w:cs="Arial"/>
    </w:rPr>
  </w:style>
  <w:style w:type="paragraph" w:styleId="BodyText2">
    <w:name w:val="Body Text 2"/>
    <w:link w:val="BodyText2Char"/>
    <w:uiPriority w:val="99"/>
    <w:semiHidden/>
    <w:unhideWhenUsed/>
    <w:rsid w:val="00B825F7"/>
    <w:pPr>
      <w:spacing w:after="120" w:line="480" w:lineRule="auto"/>
    </w:pPr>
    <w:rPr>
      <w:rFonts w:cs="Arial"/>
      <w:sz w:val="22"/>
      <w:szCs w:val="22"/>
    </w:rPr>
  </w:style>
  <w:style w:type="character" w:styleId="BodyText2Char" w:customStyle="true">
    <w:name w:val="Body Text 2 Char"/>
    <w:link w:val="BodyText2"/>
    <w:uiPriority w:val="99"/>
    <w:semiHidden/>
    <w:rsid w:val="00B825F7"/>
    <w:rPr>
      <w:rFonts w:ascii="Arial" w:hAnsi="Arial" w:cs="Arial"/>
    </w:rPr>
  </w:style>
  <w:style w:type="paragraph" w:styleId="BodyText3">
    <w:name w:val="Body Text 3"/>
    <w:link w:val="BodyText3Char"/>
    <w:uiPriority w:val="99"/>
    <w:semiHidden/>
    <w:unhideWhenUsed/>
    <w:rsid w:val="00B825F7"/>
    <w:pPr>
      <w:spacing w:after="120"/>
    </w:pPr>
    <w:rPr>
      <w:rFonts w:cs="Arial"/>
      <w:sz w:val="16"/>
      <w:szCs w:val="16"/>
    </w:rPr>
  </w:style>
  <w:style w:type="character" w:styleId="BodyText3Char" w:customStyle="true">
    <w:name w:val="Body Text 3 Char"/>
    <w:link w:val="BodyText3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BodyTextFirstIndent">
    <w:name w:val="Body Text First Indent"/>
    <w:link w:val="BodyTextFirstIndent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styleId="BodyTextFirstIndentChar" w:customStyle="true">
    <w:name w:val="Body Text First Indent Char"/>
    <w:link w:val="BodyTextFirstIndent"/>
    <w:uiPriority w:val="99"/>
    <w:semiHidden/>
    <w:rsid w:val="00B825F7"/>
    <w:rPr>
      <w:rFonts w:ascii="Arial" w:hAnsi="Arial" w:cs="Arial"/>
    </w:rPr>
  </w:style>
  <w:style w:type="paragraph" w:styleId="BodyTextIndent">
    <w:name w:val="Body Text Indent"/>
    <w:link w:val="BodyTextIndentChar"/>
    <w:uiPriority w:val="99"/>
    <w:semiHidden/>
    <w:unhideWhenUsed/>
    <w:rsid w:val="00B825F7"/>
    <w:pPr>
      <w:spacing w:after="120"/>
      <w:ind w:left="283"/>
    </w:pPr>
    <w:rPr>
      <w:rFonts w:cs="Arial"/>
      <w:sz w:val="22"/>
      <w:szCs w:val="22"/>
    </w:rPr>
  </w:style>
  <w:style w:type="character" w:styleId="BodyTextIndentChar" w:customStyle="true">
    <w:name w:val="Body Text Indent Char"/>
    <w:link w:val="BodyTextIndent"/>
    <w:uiPriority w:val="99"/>
    <w:semiHidden/>
    <w:rsid w:val="00B825F7"/>
    <w:rPr>
      <w:rFonts w:ascii="Arial" w:hAnsi="Arial" w:cs="Arial"/>
    </w:rPr>
  </w:style>
  <w:style w:type="paragraph" w:styleId="BodyTextFirstIndent2">
    <w:name w:val="Body Text First Indent 2"/>
    <w:link w:val="BodyTextFirstIndent2Char"/>
    <w:uiPriority w:val="99"/>
    <w:semiHidden/>
    <w:unhideWhenUsed/>
    <w:rsid w:val="00B825F7"/>
    <w:pPr>
      <w:ind w:firstLine="210"/>
    </w:pPr>
    <w:rPr>
      <w:rFonts w:cs="Arial"/>
      <w:sz w:val="22"/>
      <w:szCs w:val="22"/>
    </w:rPr>
  </w:style>
  <w:style w:type="character" w:styleId="BodyTextFirstIndent2Char" w:customStyle="true">
    <w:name w:val="Body Text First Indent 2 Char"/>
    <w:link w:val="BodyTextFirstIndent2"/>
    <w:uiPriority w:val="99"/>
    <w:semiHidden/>
    <w:rsid w:val="00B825F7"/>
    <w:rPr>
      <w:rFonts w:ascii="Arial" w:hAnsi="Arial" w:cs="Arial"/>
    </w:rPr>
  </w:style>
  <w:style w:type="paragraph" w:styleId="BodyTextIndent2">
    <w:name w:val="Body Text Indent 2"/>
    <w:link w:val="BodyTextIndent2Char"/>
    <w:uiPriority w:val="99"/>
    <w:semiHidden/>
    <w:unhideWhenUsed/>
    <w:rsid w:val="00B825F7"/>
    <w:pPr>
      <w:spacing w:after="120" w:line="480" w:lineRule="auto"/>
      <w:ind w:left="283"/>
    </w:pPr>
    <w:rPr>
      <w:rFonts w:cs="Arial"/>
      <w:sz w:val="22"/>
      <w:szCs w:val="22"/>
    </w:rPr>
  </w:style>
  <w:style w:type="character" w:styleId="BodyTextIndent2Char" w:customStyle="true">
    <w:name w:val="Body Text Indent 2 Char"/>
    <w:link w:val="BodyTextIndent2"/>
    <w:uiPriority w:val="99"/>
    <w:semiHidden/>
    <w:rsid w:val="00B825F7"/>
    <w:rPr>
      <w:rFonts w:ascii="Arial" w:hAnsi="Arial" w:cs="Arial"/>
    </w:rPr>
  </w:style>
  <w:style w:type="paragraph" w:styleId="BodyTextIndent3">
    <w:name w:val="Body Text Indent 3"/>
    <w:link w:val="BodyTextIndent3Char"/>
    <w:uiPriority w:val="99"/>
    <w:semiHidden/>
    <w:unhideWhenUsed/>
    <w:rsid w:val="00B825F7"/>
    <w:pPr>
      <w:spacing w:after="120"/>
      <w:ind w:left="283"/>
    </w:pPr>
    <w:rPr>
      <w:rFonts w:cs="Arial"/>
      <w:sz w:val="16"/>
      <w:szCs w:val="16"/>
    </w:rPr>
  </w:style>
  <w:style w:type="character" w:styleId="BodyTextIndent3Char" w:customStyle="true">
    <w:name w:val="Body Text Indent 3 Char"/>
    <w:link w:val="BodyTextIndent3"/>
    <w:uiPriority w:val="99"/>
    <w:semiHidden/>
    <w:rsid w:val="00B825F7"/>
    <w:rPr>
      <w:rFonts w:ascii="Arial" w:hAnsi="Arial" w:cs="Arial"/>
      <w:sz w:val="16"/>
      <w:szCs w:val="16"/>
    </w:rPr>
  </w:style>
  <w:style w:type="character" w:styleId="BookTitle">
    <w:name w:val="Book Title"/>
    <w:uiPriority w:val="33"/>
    <w:qFormat/>
    <w:rsid w:val="00B825F7"/>
    <w:rPr>
      <w:b/>
      <w:bCs/>
      <w:i/>
      <w:iCs/>
      <w:spacing w:val="5"/>
    </w:rPr>
  </w:style>
  <w:style w:type="paragraph" w:styleId="Caption">
    <w:name w:val="caption"/>
    <w:next w:val="Normal"/>
    <w:uiPriority w:val="35"/>
    <w:semiHidden/>
    <w:unhideWhenUsed/>
    <w:qFormat/>
    <w:rsid w:val="00B825F7"/>
    <w:rPr>
      <w:rFonts w:cs="Arial"/>
      <w:b/>
      <w:bCs/>
    </w:rPr>
  </w:style>
  <w:style w:type="paragraph" w:styleId="Closing">
    <w:name w:val="Closing"/>
    <w:link w:val="Closing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styleId="ClosingChar" w:customStyle="true">
    <w:name w:val="Closing Char"/>
    <w:link w:val="Closing"/>
    <w:uiPriority w:val="99"/>
    <w:semiHidden/>
    <w:rsid w:val="00B825F7"/>
    <w:rPr>
      <w:rFonts w:ascii="Arial" w:hAnsi="Arial" w:cs="Arial"/>
    </w:rPr>
  </w:style>
  <w:style w:type="table" w:styleId="ColorfulGrid">
    <w:name w:val="Colorful Grid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ColorfulGrid-Accent1">
    <w:name w:val="Colorful Grid Accent 1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ColorfulGrid-Accent2">
    <w:name w:val="Colorful Grid Accent 2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ColorfulGrid-Accent3">
    <w:name w:val="Colorful Grid Accent 3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ColorfulGrid-Accent4">
    <w:name w:val="Colorful Grid Accent 4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ColorfulGrid-Accent5">
    <w:name w:val="Colorful Grid Accent 5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ColorfulGrid-Accent6">
    <w:name w:val="Colorful Grid Accent 6"/>
    <w:uiPriority w:val="73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insideH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ColorfulList">
    <w:name w:val="Colorful List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List-Accent1">
    <w:name w:val="Colorful List Accent 1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List-Accent2">
    <w:name w:val="Colorful List Accent 2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List-Accent3">
    <w:name w:val="Colorful List Accent 3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List-Accent4">
    <w:name w:val="Colorful List Accent 4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List-Accent5">
    <w:name w:val="Colorful List Accent 5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List-Accent6">
    <w:name w:val="Colorful List Accent 6"/>
    <w:uiPriority w:val="72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table" w:styleId="ColorfulShading">
    <w:name w:val="Colorful Shading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ED7D31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6E6E6"/>
    </w:tcPr>
  </w:style>
  <w:style w:type="table" w:styleId="ColorfulShading-Accent1">
    <w:name w:val="Colorful Shading Accent 1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ED7D31" w:sz="24" w:space="0"/>
        <w:left w:val="single" w:color="5B9BD5" w:sz="4" w:space="0"/>
        <w:bottom w:val="single" w:color="5B9BD5" w:sz="4" w:space="0"/>
        <w:right w:val="single" w:color="5B9BD5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F5FB"/>
    </w:tcPr>
  </w:style>
  <w:style w:type="table" w:styleId="ColorfulShading-Accent2">
    <w:name w:val="Colorful Shading Accent 2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ED7D31" w:sz="24" w:space="0"/>
        <w:left w:val="single" w:color="ED7D31" w:sz="4" w:space="0"/>
        <w:bottom w:val="single" w:color="ED7D31" w:sz="4" w:space="0"/>
        <w:right w:val="single" w:color="ED7D31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DF2EA"/>
    </w:tcPr>
  </w:style>
  <w:style w:type="table" w:styleId="ColorfulShading-Accent3">
    <w:name w:val="Colorful Shading Accent 3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FFC000" w:sz="24" w:space="0"/>
        <w:left w:val="single" w:color="A5A5A5" w:sz="4" w:space="0"/>
        <w:bottom w:val="single" w:color="A5A5A5" w:sz="4" w:space="0"/>
        <w:right w:val="single" w:color="A5A5A5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6F6F6"/>
    </w:tcPr>
  </w:style>
  <w:style w:type="table" w:styleId="ColorfulShading-Accent4">
    <w:name w:val="Colorful Shading Accent 4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A5A5A5" w:sz="24" w:space="0"/>
        <w:left w:val="single" w:color="FFC000" w:sz="4" w:space="0"/>
        <w:bottom w:val="single" w:color="FFC000" w:sz="4" w:space="0"/>
        <w:right w:val="single" w:color="FFC000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8E6"/>
    </w:tcPr>
  </w:style>
  <w:style w:type="table" w:styleId="ColorfulShading-Accent5">
    <w:name w:val="Colorful Shading Accent 5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70AD47" w:sz="24" w:space="0"/>
        <w:left w:val="single" w:color="4472C4" w:sz="4" w:space="0"/>
        <w:bottom w:val="single" w:color="4472C4" w:sz="4" w:space="0"/>
        <w:right w:val="single" w:color="4472C4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CF1F9"/>
    </w:tcPr>
  </w:style>
  <w:style w:type="table" w:styleId="ColorfulShading-Accent6">
    <w:name w:val="Colorful Shading Accent 6"/>
    <w:uiPriority w:val="71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4472C4" w:sz="24" w:space="0"/>
        <w:left w:val="single" w:color="70AD47" w:sz="4" w:space="0"/>
        <w:bottom w:val="single" w:color="70AD47" w:sz="4" w:space="0"/>
        <w:right w:val="single" w:color="70AD47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0F7EC"/>
    </w:tcPr>
  </w:style>
  <w:style w:type="character" w:styleId="CommentReference">
    <w:name w:val="annotation reference"/>
    <w:uiPriority w:val="99"/>
    <w:semiHidden/>
    <w:unhideWhenUsed/>
    <w:rsid w:val="00B825F7"/>
    <w:rPr>
      <w:sz w:val="16"/>
      <w:szCs w:val="16"/>
    </w:rPr>
  </w:style>
  <w:style w:type="paragraph" w:styleId="CommentText">
    <w:name w:val="annotation text"/>
    <w:link w:val="CommentTextChar"/>
    <w:uiPriority w:val="99"/>
    <w:semiHidden/>
    <w:unhideWhenUsed/>
    <w:rsid w:val="00B825F7"/>
    <w:rPr>
      <w:rFonts w:cs="Arial"/>
    </w:rPr>
  </w:style>
  <w:style w:type="character" w:styleId="CommentTextChar" w:customStyle="true">
    <w:name w:val="Comment Text Char"/>
    <w:link w:val="Comment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CommentSubject">
    <w:name w:val="annotation subject"/>
    <w:next w:val="CommentText"/>
    <w:link w:val="CommentSubjectChar"/>
    <w:uiPriority w:val="99"/>
    <w:semiHidden/>
    <w:unhideWhenUsed/>
    <w:rsid w:val="00B825F7"/>
    <w:rPr>
      <w:rFonts w:cs="Arial"/>
      <w:b/>
      <w:bCs/>
    </w:rPr>
  </w:style>
  <w:style w:type="character" w:styleId="CommentSubjectChar" w:customStyle="true">
    <w:name w:val="Comment Subject Char"/>
    <w:link w:val="CommentSubject"/>
    <w:uiPriority w:val="99"/>
    <w:semiHidden/>
    <w:rsid w:val="00B825F7"/>
    <w:rPr>
      <w:rFonts w:ascii="Arial" w:hAnsi="Arial" w:cs="Arial"/>
      <w:b/>
      <w:bCs/>
      <w:sz w:val="20"/>
      <w:szCs w:val="20"/>
    </w:rPr>
  </w:style>
  <w:style w:type="table" w:styleId="DarkList">
    <w:name w:val="Dark List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DarkList-Accent1">
    <w:name w:val="Dark List Accent 1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DarkList-Accent2">
    <w:name w:val="Dark List Accent 2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DarkList-Accent3">
    <w:name w:val="Dark List Accent 3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DarkList-Accent4">
    <w:name w:val="Dark List Accent 4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DarkList-Accent5">
    <w:name w:val="Dark List Accent 5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DarkList-Accent6">
    <w:name w:val="Dark List Accent 6"/>
    <w:uiPriority w:val="70"/>
    <w:semiHidden/>
    <w:unhideWhenUsed/>
    <w:rsid w:val="00B825F7"/>
    <w:rPr>
      <w:color w:val="FFFFFF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paragraph" w:styleId="Date">
    <w:name w:val="Date"/>
    <w:next w:val="Normal"/>
    <w:link w:val="DateChar"/>
    <w:uiPriority w:val="99"/>
    <w:semiHidden/>
    <w:unhideWhenUsed/>
    <w:rsid w:val="00B825F7"/>
    <w:rPr>
      <w:rFonts w:cs="Arial"/>
      <w:sz w:val="22"/>
      <w:szCs w:val="22"/>
    </w:rPr>
  </w:style>
  <w:style w:type="character" w:styleId="DateChar" w:customStyle="true">
    <w:name w:val="Date Char"/>
    <w:link w:val="Date"/>
    <w:uiPriority w:val="99"/>
    <w:semiHidden/>
    <w:rsid w:val="00B825F7"/>
    <w:rPr>
      <w:rFonts w:ascii="Arial" w:hAnsi="Arial" w:cs="Arial"/>
    </w:rPr>
  </w:style>
  <w:style w:type="paragraph" w:styleId="DocumentMap">
    <w:name w:val="Document Map"/>
    <w:link w:val="DocumentMapChar"/>
    <w:uiPriority w:val="99"/>
    <w:semiHidden/>
    <w:unhideWhenUsed/>
    <w:rsid w:val="00B825F7"/>
    <w:rPr>
      <w:rFonts w:cs="Arial"/>
      <w:sz w:val="16"/>
      <w:szCs w:val="16"/>
    </w:rPr>
  </w:style>
  <w:style w:type="character" w:styleId="DocumentMapChar" w:customStyle="true">
    <w:name w:val="Document Map Char"/>
    <w:link w:val="DocumentMap"/>
    <w:uiPriority w:val="99"/>
    <w:semiHidden/>
    <w:rsid w:val="00B825F7"/>
    <w:rPr>
      <w:rFonts w:ascii="Arial" w:hAnsi="Arial" w:cs="Arial"/>
      <w:sz w:val="16"/>
      <w:szCs w:val="16"/>
    </w:rPr>
  </w:style>
  <w:style w:type="paragraph" w:styleId="E-mailSignature">
    <w:name w:val="E-mail Signature"/>
    <w:link w:val="E-mailSignatureChar"/>
    <w:uiPriority w:val="99"/>
    <w:semiHidden/>
    <w:unhideWhenUsed/>
    <w:rsid w:val="00B825F7"/>
    <w:rPr>
      <w:rFonts w:cs="Arial"/>
      <w:sz w:val="22"/>
      <w:szCs w:val="22"/>
    </w:rPr>
  </w:style>
  <w:style w:type="character" w:styleId="E-mailSignatureChar" w:customStyle="true">
    <w:name w:val="E-mail Signature Char"/>
    <w:link w:val="E-mailSignature"/>
    <w:uiPriority w:val="99"/>
    <w:semiHidden/>
    <w:rsid w:val="00B825F7"/>
    <w:rPr>
      <w:rFonts w:ascii="Arial" w:hAnsi="Arial" w:cs="Arial"/>
    </w:rPr>
  </w:style>
  <w:style w:type="character" w:styleId="Emphasis">
    <w:name w:val="Emphasis"/>
    <w:uiPriority w:val="20"/>
    <w:qFormat/>
    <w:rsid w:val="00B825F7"/>
    <w:rPr>
      <w:i/>
      <w:iCs/>
    </w:rPr>
  </w:style>
  <w:style w:type="character" w:styleId="EndnoteReference">
    <w:name w:val="endnote reference"/>
    <w:uiPriority w:val="99"/>
    <w:semiHidden/>
    <w:unhideWhenUsed/>
    <w:rsid w:val="00B825F7"/>
    <w:rPr>
      <w:vertAlign w:val="superscript"/>
    </w:rPr>
  </w:style>
  <w:style w:type="paragraph" w:styleId="EndnoteText">
    <w:name w:val="endnote text"/>
    <w:link w:val="EndnoteTextChar"/>
    <w:uiPriority w:val="99"/>
    <w:semiHidden/>
    <w:unhideWhenUsed/>
    <w:rsid w:val="00B825F7"/>
    <w:rPr>
      <w:rFonts w:cs="Arial"/>
    </w:rPr>
  </w:style>
  <w:style w:type="character" w:styleId="EndnoteTextChar" w:customStyle="true">
    <w:name w:val="Endnote Text Char"/>
    <w:link w:val="Endnote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EnvelopeAddress">
    <w:name w:val="envelope address"/>
    <w:uiPriority w:val="99"/>
    <w:semiHidden/>
    <w:unhideWhenUsed/>
    <w:rsid w:val="00B825F7"/>
    <w:pPr>
      <w:framePr w:w="7920" w:h="1980" w:hSpace="180" w:wrap="auto" w:hAnchor="page" w:xAlign="center" w:yAlign="bottom" w:hRule="exact"/>
      <w:ind w:left="2880"/>
    </w:pPr>
    <w:rPr>
      <w:rFonts w:eastAsia="Times New Roman" w:cs="Arial"/>
      <w:sz w:val="24"/>
      <w:szCs w:val="24"/>
    </w:rPr>
  </w:style>
  <w:style w:type="paragraph" w:styleId="EnvelopeReturn">
    <w:name w:val="envelope return"/>
    <w:uiPriority w:val="99"/>
    <w:semiHidden/>
    <w:unhideWhenUsed/>
    <w:rsid w:val="00B825F7"/>
    <w:rPr>
      <w:rFonts w:eastAsia="Times New Roman" w:cs="Arial"/>
    </w:rPr>
  </w:style>
  <w:style w:type="character" w:styleId="FollowedHyperlink">
    <w:name w:val="FollowedHyperlink"/>
    <w:uiPriority w:val="99"/>
    <w:semiHidden/>
    <w:unhideWhenUsed/>
    <w:rsid w:val="00B825F7"/>
    <w:rPr>
      <w:color w:val="954F72"/>
      <w:u w:val="single"/>
    </w:rPr>
  </w:style>
  <w:style w:type="paragraph" w:styleId="Footer">
    <w:name w:val="footer"/>
    <w:link w:val="Foot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styleId="FooterChar" w:customStyle="true">
    <w:name w:val="Footer Char"/>
    <w:link w:val="Footer"/>
    <w:uiPriority w:val="99"/>
    <w:rsid w:val="00B825F7"/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B825F7"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  <w:rsid w:val="00B825F7"/>
    <w:rPr>
      <w:rFonts w:cs="Arial"/>
    </w:rPr>
  </w:style>
  <w:style w:type="character" w:styleId="FootnoteTextChar" w:customStyle="true">
    <w:name w:val="Footnote Text Char"/>
    <w:link w:val="Footnote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GridTable1Light">
    <w:name w:val="Grid Table 1 Light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1">
    <w:name w:val="Grid Table 1 Light Accent 1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color="BDD6EE" w:sz="4" w:space="0"/>
        <w:left w:val="single" w:color="BDD6EE" w:sz="4" w:space="0"/>
        <w:bottom w:val="single" w:color="BDD6EE" w:sz="4" w:space="0"/>
        <w:right w:val="single" w:color="BDD6EE" w:sz="4" w:space="0"/>
        <w:insideH w:val="single" w:color="BDD6EE" w:sz="4" w:space="0"/>
        <w:insideV w:val="single" w:color="BDD6E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2">
    <w:name w:val="Grid Table 1 Light Accent 2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color="F7CAAC" w:sz="4" w:space="0"/>
        <w:left w:val="single" w:color="F7CAAC" w:sz="4" w:space="0"/>
        <w:bottom w:val="single" w:color="F7CAAC" w:sz="4" w:space="0"/>
        <w:right w:val="single" w:color="F7CAAC" w:sz="4" w:space="0"/>
        <w:insideH w:val="single" w:color="F7CAAC" w:sz="4" w:space="0"/>
        <w:insideV w:val="single" w:color="F7CAA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3">
    <w:name w:val="Grid Table 1 Light Accent 3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color="DBDBDB" w:sz="4" w:space="0"/>
        <w:left w:val="single" w:color="DBDBDB" w:sz="4" w:space="0"/>
        <w:bottom w:val="single" w:color="DBDBDB" w:sz="4" w:space="0"/>
        <w:right w:val="single" w:color="DBDBDB" w:sz="4" w:space="0"/>
        <w:insideH w:val="single" w:color="DBDBDB" w:sz="4" w:space="0"/>
        <w:insideV w:val="single" w:color="DBDBD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4">
    <w:name w:val="Grid Table 1 Light Accent 4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color="FFE599" w:sz="4" w:space="0"/>
        <w:left w:val="single" w:color="FFE599" w:sz="4" w:space="0"/>
        <w:bottom w:val="single" w:color="FFE599" w:sz="4" w:space="0"/>
        <w:right w:val="single" w:color="FFE599" w:sz="4" w:space="0"/>
        <w:insideH w:val="single" w:color="FFE599" w:sz="4" w:space="0"/>
        <w:insideV w:val="single" w:color="FFE59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5">
    <w:name w:val="Grid Table 1 Light Accent 5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1Light-Accent6">
    <w:name w:val="Grid Table 1 Light Accent 6"/>
    <w:uiPriority w:val="46"/>
    <w:rsid w:val="00B825F7"/>
    <w:rPr>
      <w:sz w:val="22"/>
      <w:szCs w:val="22"/>
    </w:rPr>
    <w:tblPr>
      <w:tblStyleRowBandSize w:val="1"/>
      <w:tblStyleColBandSize w:val="1"/>
      <w:tblBorders>
        <w:top w:val="single" w:color="C5E0B3" w:sz="4" w:space="0"/>
        <w:left w:val="single" w:color="C5E0B3" w:sz="4" w:space="0"/>
        <w:bottom w:val="single" w:color="C5E0B3" w:sz="4" w:space="0"/>
        <w:right w:val="single" w:color="C5E0B3" w:sz="4" w:space="0"/>
        <w:insideH w:val="single" w:color="C5E0B3" w:sz="4" w:space="0"/>
        <w:insideV w:val="single" w:color="C5E0B3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">
    <w:name w:val="Grid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1">
    <w:name w:val="Grid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9CC2E5" w:sz="2" w:space="0"/>
        <w:bottom w:val="single" w:color="9CC2E5" w:sz="2" w:space="0"/>
        <w:insideH w:val="single" w:color="9CC2E5" w:sz="2" w:space="0"/>
        <w:insideV w:val="single" w:color="9CC2E5" w:sz="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2">
    <w:name w:val="Grid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F4B083" w:sz="2" w:space="0"/>
        <w:bottom w:val="single" w:color="F4B083" w:sz="2" w:space="0"/>
        <w:insideH w:val="single" w:color="F4B083" w:sz="2" w:space="0"/>
        <w:insideV w:val="single" w:color="F4B083" w:sz="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3">
    <w:name w:val="Grid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C9C9C9" w:sz="2" w:space="0"/>
        <w:bottom w:val="single" w:color="C9C9C9" w:sz="2" w:space="0"/>
        <w:insideH w:val="single" w:color="C9C9C9" w:sz="2" w:space="0"/>
        <w:insideV w:val="single" w:color="C9C9C9" w:sz="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4">
    <w:name w:val="Grid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FFD966" w:sz="2" w:space="0"/>
        <w:bottom w:val="single" w:color="FFD966" w:sz="2" w:space="0"/>
        <w:insideH w:val="single" w:color="FFD966" w:sz="2" w:space="0"/>
        <w:insideV w:val="single" w:color="FFD966" w:sz="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5">
    <w:name w:val="Grid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8EAADB" w:sz="2" w:space="0"/>
        <w:bottom w:val="single" w:color="8EAADB" w:sz="2" w:space="0"/>
        <w:insideH w:val="single" w:color="8EAADB" w:sz="2" w:space="0"/>
        <w:insideV w:val="single" w:color="8EAADB" w:sz="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2-Accent6">
    <w:name w:val="Grid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A8D08D" w:sz="2" w:space="0"/>
        <w:bottom w:val="single" w:color="A8D08D" w:sz="2" w:space="0"/>
        <w:insideH w:val="single" w:color="A8D08D" w:sz="2" w:space="0"/>
        <w:insideV w:val="single" w:color="A8D08D" w:sz="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">
    <w:name w:val="Grid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1">
    <w:name w:val="Grid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2">
    <w:name w:val="Grid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3">
    <w:name w:val="Grid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4">
    <w:name w:val="Grid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5">
    <w:name w:val="Grid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3-Accent6">
    <w:name w:val="Grid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">
    <w:name w:val="Grid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1">
    <w:name w:val="Grid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2">
    <w:name w:val="Grid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3">
    <w:name w:val="Grid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4">
    <w:name w:val="Grid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5">
    <w:name w:val="Grid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4-Accent6">
    <w:name w:val="Grid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5Dark">
    <w:name w:val="Grid Table 5 Dark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CCCCC"/>
    </w:tcPr>
  </w:style>
  <w:style w:type="table" w:styleId="GridTable5Dark-Accent1">
    <w:name w:val="Grid Table 5 Dark Accent 1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EEAF6"/>
    </w:tcPr>
  </w:style>
  <w:style w:type="table" w:styleId="GridTable5Dark-Accent2">
    <w:name w:val="Grid Table 5 Dark Accent 2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BE4D5"/>
    </w:tcPr>
  </w:style>
  <w:style w:type="table" w:styleId="GridTable5Dark-Accent3">
    <w:name w:val="Grid Table 5 Dark Accent 3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</w:style>
  <w:style w:type="table" w:styleId="GridTable5Dark-Accent4">
    <w:name w:val="Grid Table 5 Dark Accent 4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2CC"/>
    </w:tcPr>
  </w:style>
  <w:style w:type="table" w:styleId="GridTable5Dark-Accent5">
    <w:name w:val="Grid Table 5 Dark Accent 5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9E2F3"/>
    </w:tcPr>
  </w:style>
  <w:style w:type="table" w:styleId="GridTable5Dark-Accent6">
    <w:name w:val="Grid Table 5 Dark Accent 6"/>
    <w:uiPriority w:val="50"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2EFD9"/>
    </w:tcPr>
  </w:style>
  <w:style w:type="table" w:styleId="GridTable6Colorful">
    <w:name w:val="Grid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1">
    <w:name w:val="Grid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2">
    <w:name w:val="Grid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3">
    <w:name w:val="Grid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4">
    <w:name w:val="Grid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5">
    <w:name w:val="Grid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6Colorful-Accent6">
    <w:name w:val="Grid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">
    <w:name w:val="Grid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1">
    <w:name w:val="Grid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  <w:insideV w:val="single" w:color="9CC2E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2">
    <w:name w:val="Grid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  <w:insideV w:val="single" w:color="F4B083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3">
    <w:name w:val="Grid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  <w:insideV w:val="single" w:color="C9C9C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4">
    <w:name w:val="Grid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  <w:insideV w:val="single" w:color="FFD9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5">
    <w:name w:val="Grid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  <w:insideV w:val="single" w:color="8EAAD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GridTable7Colorful-Accent6">
    <w:name w:val="Grid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  <w:insideV w:val="single" w:color="A8D08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link w:val="HeaderChar"/>
    <w:uiPriority w:val="99"/>
    <w:unhideWhenUsed/>
    <w:rsid w:val="00B825F7"/>
    <w:pPr>
      <w:tabs>
        <w:tab w:val="center" w:pos="4513"/>
        <w:tab w:val="right" w:pos="9026"/>
      </w:tabs>
    </w:pPr>
    <w:rPr>
      <w:rFonts w:cs="Arial"/>
      <w:sz w:val="22"/>
      <w:szCs w:val="22"/>
    </w:rPr>
  </w:style>
  <w:style w:type="character" w:styleId="HeaderChar" w:customStyle="true">
    <w:name w:val="Header Char"/>
    <w:link w:val="Header"/>
    <w:uiPriority w:val="99"/>
    <w:rsid w:val="00B825F7"/>
    <w:rPr>
      <w:rFonts w:ascii="Arial" w:hAnsi="Arial" w:cs="Arial"/>
    </w:rPr>
  </w:style>
  <w:style w:type="character" w:styleId="HTMLAcronym">
    <w:name w:val="HTML Acronym"/>
    <w:uiPriority w:val="99"/>
    <w:semiHidden/>
    <w:unhideWhenUsed/>
    <w:rsid w:val="00B825F7"/>
  </w:style>
  <w:style w:type="paragraph" w:styleId="HTMLAddress">
    <w:name w:val="HTML Address"/>
    <w:link w:val="HTMLAddressChar"/>
    <w:uiPriority w:val="99"/>
    <w:semiHidden/>
    <w:unhideWhenUsed/>
    <w:rsid w:val="00B825F7"/>
    <w:rPr>
      <w:rFonts w:cs="Arial"/>
      <w:i/>
      <w:iCs/>
      <w:sz w:val="22"/>
      <w:szCs w:val="22"/>
    </w:rPr>
  </w:style>
  <w:style w:type="character" w:styleId="HTMLAddressChar" w:customStyle="true">
    <w:name w:val="HTML Address Char"/>
    <w:link w:val="HTMLAddress"/>
    <w:uiPriority w:val="99"/>
    <w:semiHidden/>
    <w:rsid w:val="00B825F7"/>
    <w:rPr>
      <w:rFonts w:ascii="Arial" w:hAnsi="Arial" w:cs="Arial"/>
      <w:i/>
      <w:iCs/>
    </w:rPr>
  </w:style>
  <w:style w:type="character" w:styleId="HTMLCite">
    <w:name w:val="HTML Cite"/>
    <w:uiPriority w:val="99"/>
    <w:semiHidden/>
    <w:unhideWhenUsed/>
    <w:rsid w:val="00B825F7"/>
    <w:rPr>
      <w:i/>
      <w:iCs/>
    </w:rPr>
  </w:style>
  <w:style w:type="character" w:styleId="HTMLCode">
    <w:name w:val="HTML Code"/>
    <w:uiPriority w:val="99"/>
    <w:semiHidden/>
    <w:unhideWhenUsed/>
    <w:rsid w:val="00B825F7"/>
    <w:rPr>
      <w:sz w:val="20"/>
      <w:szCs w:val="20"/>
    </w:rPr>
  </w:style>
  <w:style w:type="character" w:styleId="HTMLDefinition">
    <w:name w:val="HTML Definition"/>
    <w:uiPriority w:val="99"/>
    <w:semiHidden/>
    <w:unhideWhenUsed/>
    <w:rsid w:val="00B825F7"/>
    <w:rPr>
      <w:i/>
      <w:iCs/>
    </w:rPr>
  </w:style>
  <w:style w:type="character" w:styleId="HTMLKeyboard">
    <w:name w:val="HTML Keyboard"/>
    <w:uiPriority w:val="99"/>
    <w:semiHidden/>
    <w:unhideWhenUsed/>
    <w:rsid w:val="00B825F7"/>
    <w:rPr>
      <w:sz w:val="20"/>
      <w:szCs w:val="20"/>
    </w:rPr>
  </w:style>
  <w:style w:type="paragraph" w:styleId="HTMLPreformatted">
    <w:name w:val="HTML Preformatted"/>
    <w:link w:val="HTMLPreformattedChar"/>
    <w:uiPriority w:val="99"/>
    <w:semiHidden/>
    <w:unhideWhenUsed/>
    <w:rsid w:val="00B825F7"/>
    <w:rPr>
      <w:rFonts w:cs="Arial"/>
    </w:rPr>
  </w:style>
  <w:style w:type="character" w:styleId="HTMLPreformattedChar" w:customStyle="true">
    <w:name w:val="HTML Preformatted Char"/>
    <w:link w:val="HTMLPreformatted"/>
    <w:uiPriority w:val="99"/>
    <w:semiHidden/>
    <w:rsid w:val="00B825F7"/>
    <w:rPr>
      <w:rFonts w:ascii="Arial" w:hAnsi="Arial" w:cs="Arial"/>
      <w:sz w:val="20"/>
      <w:szCs w:val="20"/>
    </w:rPr>
  </w:style>
  <w:style w:type="character" w:styleId="HTMLSample">
    <w:name w:val="HTML Sample"/>
    <w:uiPriority w:val="99"/>
    <w:semiHidden/>
    <w:unhideWhenUsed/>
    <w:rsid w:val="00B825F7"/>
  </w:style>
  <w:style w:type="character" w:styleId="HTMLTypewriter">
    <w:name w:val="HTML Typewriter"/>
    <w:uiPriority w:val="99"/>
    <w:semiHidden/>
    <w:unhideWhenUsed/>
    <w:rsid w:val="00B825F7"/>
    <w:rPr>
      <w:sz w:val="20"/>
      <w:szCs w:val="20"/>
    </w:rPr>
  </w:style>
  <w:style w:type="character" w:styleId="HTMLVariable">
    <w:name w:val="HTML Variable"/>
    <w:uiPriority w:val="99"/>
    <w:semiHidden/>
    <w:unhideWhenUsed/>
    <w:rsid w:val="00B825F7"/>
    <w:rPr>
      <w:i/>
      <w:iCs/>
    </w:rPr>
  </w:style>
  <w:style w:type="character" w:styleId="Hyperlink">
    <w:name w:val="Hyperlink"/>
    <w:uiPriority w:val="99"/>
    <w:semiHidden/>
    <w:unhideWhenUsed/>
    <w:rsid w:val="00B825F7"/>
    <w:rPr>
      <w:color w:val="0563C1"/>
      <w:u w:val="single"/>
    </w:rPr>
  </w:style>
  <w:style w:type="paragraph" w:styleId="Index1">
    <w:name w:val="index 1"/>
    <w:next w:val="Normal"/>
    <w:autoRedefine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Index2">
    <w:name w:val="index 2"/>
    <w:next w:val="Normal"/>
    <w:autoRedefine/>
    <w:uiPriority w:val="99"/>
    <w:semiHidden/>
    <w:unhideWhenUsed/>
    <w:rsid w:val="00B825F7"/>
    <w:pPr>
      <w:ind w:left="440" w:hanging="220"/>
    </w:pPr>
    <w:rPr>
      <w:rFonts w:cs="Arial"/>
      <w:sz w:val="22"/>
      <w:szCs w:val="22"/>
    </w:rPr>
  </w:style>
  <w:style w:type="paragraph" w:styleId="Index3">
    <w:name w:val="index 3"/>
    <w:next w:val="Normal"/>
    <w:autoRedefine/>
    <w:uiPriority w:val="99"/>
    <w:semiHidden/>
    <w:unhideWhenUsed/>
    <w:rsid w:val="00B825F7"/>
    <w:pPr>
      <w:ind w:left="660" w:hanging="220"/>
    </w:pPr>
    <w:rPr>
      <w:rFonts w:cs="Arial"/>
      <w:sz w:val="22"/>
      <w:szCs w:val="22"/>
    </w:rPr>
  </w:style>
  <w:style w:type="paragraph" w:styleId="Index4">
    <w:name w:val="index 4"/>
    <w:next w:val="Normal"/>
    <w:autoRedefine/>
    <w:uiPriority w:val="99"/>
    <w:semiHidden/>
    <w:unhideWhenUsed/>
    <w:rsid w:val="00B825F7"/>
    <w:pPr>
      <w:ind w:left="880" w:hanging="220"/>
    </w:pPr>
    <w:rPr>
      <w:rFonts w:cs="Arial"/>
      <w:sz w:val="22"/>
      <w:szCs w:val="22"/>
    </w:rPr>
  </w:style>
  <w:style w:type="paragraph" w:styleId="Index5">
    <w:name w:val="index 5"/>
    <w:next w:val="Normal"/>
    <w:autoRedefine/>
    <w:uiPriority w:val="99"/>
    <w:semiHidden/>
    <w:unhideWhenUsed/>
    <w:rsid w:val="00B825F7"/>
    <w:pPr>
      <w:ind w:left="1100" w:hanging="220"/>
    </w:pPr>
    <w:rPr>
      <w:rFonts w:cs="Arial"/>
      <w:sz w:val="22"/>
      <w:szCs w:val="22"/>
    </w:rPr>
  </w:style>
  <w:style w:type="paragraph" w:styleId="Index6">
    <w:name w:val="index 6"/>
    <w:next w:val="Normal"/>
    <w:autoRedefine/>
    <w:uiPriority w:val="99"/>
    <w:semiHidden/>
    <w:unhideWhenUsed/>
    <w:rsid w:val="00B825F7"/>
    <w:pPr>
      <w:ind w:left="1320" w:hanging="220"/>
    </w:pPr>
    <w:rPr>
      <w:rFonts w:cs="Arial"/>
      <w:sz w:val="22"/>
      <w:szCs w:val="22"/>
    </w:rPr>
  </w:style>
  <w:style w:type="paragraph" w:styleId="Index7">
    <w:name w:val="index 7"/>
    <w:next w:val="Normal"/>
    <w:autoRedefine/>
    <w:uiPriority w:val="99"/>
    <w:semiHidden/>
    <w:unhideWhenUsed/>
    <w:rsid w:val="00B825F7"/>
    <w:pPr>
      <w:ind w:left="1540" w:hanging="220"/>
    </w:pPr>
    <w:rPr>
      <w:rFonts w:cs="Arial"/>
      <w:sz w:val="22"/>
      <w:szCs w:val="22"/>
    </w:rPr>
  </w:style>
  <w:style w:type="paragraph" w:styleId="Index8">
    <w:name w:val="index 8"/>
    <w:next w:val="Normal"/>
    <w:autoRedefine/>
    <w:uiPriority w:val="99"/>
    <w:semiHidden/>
    <w:unhideWhenUsed/>
    <w:rsid w:val="00B825F7"/>
    <w:pPr>
      <w:ind w:left="1760" w:hanging="220"/>
    </w:pPr>
    <w:rPr>
      <w:rFonts w:cs="Arial"/>
      <w:sz w:val="22"/>
      <w:szCs w:val="22"/>
    </w:rPr>
  </w:style>
  <w:style w:type="paragraph" w:styleId="Index9">
    <w:name w:val="index 9"/>
    <w:next w:val="Normal"/>
    <w:autoRedefine/>
    <w:uiPriority w:val="99"/>
    <w:semiHidden/>
    <w:unhideWhenUsed/>
    <w:rsid w:val="00B825F7"/>
    <w:pPr>
      <w:ind w:left="1980" w:hanging="220"/>
    </w:pPr>
    <w:rPr>
      <w:rFonts w:cs="Arial"/>
      <w:sz w:val="22"/>
      <w:szCs w:val="22"/>
    </w:rPr>
  </w:style>
  <w:style w:type="paragraph" w:styleId="IndexHeading">
    <w:name w:val="index heading"/>
    <w:next w:val="Index1"/>
    <w:uiPriority w:val="99"/>
    <w:semiHidden/>
    <w:unhideWhenUsed/>
    <w:rsid w:val="00B825F7"/>
    <w:rPr>
      <w:rFonts w:eastAsia="Times New Roman" w:cs="Arial"/>
      <w:b/>
      <w:bCs/>
      <w:sz w:val="22"/>
      <w:szCs w:val="22"/>
    </w:rPr>
  </w:style>
  <w:style w:type="character" w:styleId="IntenseEmphasis">
    <w:name w:val="Intense Emphasis"/>
    <w:uiPriority w:val="21"/>
    <w:qFormat/>
    <w:rsid w:val="00B825F7"/>
    <w:rPr>
      <w:i/>
      <w:iCs/>
      <w:color w:val="5B9BD5"/>
    </w:rPr>
  </w:style>
  <w:style w:type="paragraph" w:styleId="IntenseQuote">
    <w:name w:val="Intense Quote"/>
    <w:next w:val="Normal"/>
    <w:link w:val="IntenseQuoteChar"/>
    <w:uiPriority w:val="30"/>
    <w:qFormat/>
    <w:rsid w:val="00451CC4"/>
    <w:pPr>
      <w:pBdr>
        <w:top w:val="single" w:color="5B9BD5" w:sz="4" w:space="10"/>
        <w:bottom w:val="single" w:color="5B9BD5" w:sz="4" w:space="10"/>
      </w:pBdr>
      <w:spacing w:before="360" w:after="360"/>
      <w:ind w:left="864" w:right="864"/>
      <w:jc w:val="center"/>
    </w:pPr>
    <w:rPr>
      <w:rFonts w:cs="Arial"/>
      <w:i/>
      <w:iCs/>
      <w:color w:val="006DA5"/>
      <w:sz w:val="22"/>
      <w:szCs w:val="22"/>
    </w:rPr>
  </w:style>
  <w:style w:type="character" w:styleId="IntenseQuoteChar" w:customStyle="true">
    <w:name w:val="Intense Quote Char"/>
    <w:link w:val="IntenseQuote"/>
    <w:uiPriority w:val="30"/>
    <w:rsid w:val="00451CC4"/>
    <w:rPr>
      <w:rFonts w:ascii="Arial" w:hAnsi="Arial" w:cs="Arial"/>
      <w:i/>
      <w:iCs/>
      <w:color w:val="006DA5"/>
    </w:rPr>
  </w:style>
  <w:style w:type="character" w:styleId="IntenseReference">
    <w:name w:val="Intense Reference"/>
    <w:uiPriority w:val="32"/>
    <w:qFormat/>
    <w:rsid w:val="00B825F7"/>
    <w:rPr>
      <w:b/>
      <w:bCs/>
      <w:smallCaps/>
      <w:color w:val="5B9BD5"/>
      <w:spacing w:val="5"/>
    </w:rPr>
  </w:style>
  <w:style w:type="table" w:styleId="LightGrid">
    <w:name w:val="Light Grid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1">
    <w:name w:val="Light Grid Accent 1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  <w:insideH w:val="single" w:color="5B9BD5" w:sz="8" w:space="0"/>
        <w:insideV w:val="single" w:color="5B9BD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2">
    <w:name w:val="Light Grid Accent 2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3">
    <w:name w:val="Light Grid Accent 3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  <w:insideH w:val="single" w:color="A5A5A5" w:sz="8" w:space="0"/>
        <w:insideV w:val="single" w:color="A5A5A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4">
    <w:name w:val="Light Grid Accent 4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  <w:insideH w:val="single" w:color="FFC000" w:sz="8" w:space="0"/>
        <w:insideV w:val="single" w:color="FFC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5">
    <w:name w:val="Light Grid Accent 5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  <w:insideH w:val="single" w:color="4472C4" w:sz="8" w:space="0"/>
        <w:insideV w:val="single" w:color="4472C4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Grid-Accent6">
    <w:name w:val="Light Grid Accent 6"/>
    <w:uiPriority w:val="62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  <w:insideH w:val="single" w:color="70AD47" w:sz="8" w:space="0"/>
        <w:insideV w:val="single" w:color="70AD47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">
    <w:name w:val="Light List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1">
    <w:name w:val="Light List Accent 1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2">
    <w:name w:val="Light List Accent 2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3">
    <w:name w:val="Light List Accent 3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4">
    <w:name w:val="Light List Accent 4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5">
    <w:name w:val="Light List Accent 5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List-Accent6">
    <w:name w:val="Light List Accent 6"/>
    <w:uiPriority w:val="61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">
    <w:name w:val="Light Shading"/>
    <w:uiPriority w:val="60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1">
    <w:name w:val="Light Shading Accent 1"/>
    <w:uiPriority w:val="60"/>
    <w:semiHidden/>
    <w:unhideWhenUsed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color="5B9BD5" w:sz="8" w:space="0"/>
        <w:bottom w:val="single" w:color="5B9BD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2">
    <w:name w:val="Light Shading Accent 2"/>
    <w:uiPriority w:val="60"/>
    <w:semiHidden/>
    <w:unhideWhenUsed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color="ED7D31" w:sz="8" w:space="0"/>
        <w:bottom w:val="single" w:color="ED7D31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3">
    <w:name w:val="Light Shading Accent 3"/>
    <w:uiPriority w:val="60"/>
    <w:semiHidden/>
    <w:unhideWhenUsed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color="A5A5A5" w:sz="8" w:space="0"/>
        <w:bottom w:val="single" w:color="A5A5A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4">
    <w:name w:val="Light Shading Accent 4"/>
    <w:uiPriority w:val="60"/>
    <w:semiHidden/>
    <w:unhideWhenUsed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color="FFC000" w:sz="8" w:space="0"/>
        <w:bottom w:val="single" w:color="FFC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5">
    <w:name w:val="Light Shading Accent 5"/>
    <w:uiPriority w:val="60"/>
    <w:semiHidden/>
    <w:unhideWhenUsed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color="4472C4" w:sz="8" w:space="0"/>
        <w:bottom w:val="single" w:color="4472C4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ghtShading-Accent6">
    <w:name w:val="Light Shading Accent 6"/>
    <w:uiPriority w:val="60"/>
    <w:semiHidden/>
    <w:unhideWhenUsed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color="70AD47" w:sz="8" w:space="0"/>
        <w:bottom w:val="single" w:color="70AD47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neNumber">
    <w:name w:val="line number"/>
    <w:uiPriority w:val="99"/>
    <w:semiHidden/>
    <w:unhideWhenUsed/>
    <w:rsid w:val="00B825F7"/>
  </w:style>
  <w:style w:type="paragraph" w:styleId="List">
    <w:name w:val="List"/>
    <w:uiPriority w:val="99"/>
    <w:semiHidden/>
    <w:unhideWhenUsed/>
    <w:rsid w:val="00B825F7"/>
    <w:pPr>
      <w:ind w:left="283" w:hanging="283"/>
      <w:contextualSpacing/>
    </w:pPr>
    <w:rPr>
      <w:rFonts w:cs="Arial"/>
      <w:sz w:val="22"/>
      <w:szCs w:val="22"/>
    </w:rPr>
  </w:style>
  <w:style w:type="paragraph" w:styleId="List2">
    <w:name w:val="List 2"/>
    <w:uiPriority w:val="99"/>
    <w:semiHidden/>
    <w:unhideWhenUsed/>
    <w:rsid w:val="00B825F7"/>
    <w:pPr>
      <w:ind w:left="566" w:hanging="283"/>
      <w:contextualSpacing/>
    </w:pPr>
    <w:rPr>
      <w:rFonts w:cs="Arial"/>
      <w:sz w:val="22"/>
      <w:szCs w:val="22"/>
    </w:rPr>
  </w:style>
  <w:style w:type="paragraph" w:styleId="List3">
    <w:name w:val="List 3"/>
    <w:uiPriority w:val="99"/>
    <w:semiHidden/>
    <w:unhideWhenUsed/>
    <w:rsid w:val="00B825F7"/>
    <w:pPr>
      <w:ind w:left="849" w:hanging="283"/>
      <w:contextualSpacing/>
    </w:pPr>
    <w:rPr>
      <w:rFonts w:cs="Arial"/>
      <w:sz w:val="22"/>
      <w:szCs w:val="22"/>
    </w:rPr>
  </w:style>
  <w:style w:type="paragraph" w:styleId="List4">
    <w:name w:val="List 4"/>
    <w:uiPriority w:val="99"/>
    <w:semiHidden/>
    <w:unhideWhenUsed/>
    <w:rsid w:val="00B825F7"/>
    <w:pPr>
      <w:ind w:left="1132" w:hanging="283"/>
      <w:contextualSpacing/>
    </w:pPr>
    <w:rPr>
      <w:rFonts w:cs="Arial"/>
      <w:sz w:val="22"/>
      <w:szCs w:val="22"/>
    </w:rPr>
  </w:style>
  <w:style w:type="paragraph" w:styleId="List5">
    <w:name w:val="List 5"/>
    <w:uiPriority w:val="99"/>
    <w:semiHidden/>
    <w:unhideWhenUsed/>
    <w:rsid w:val="00B825F7"/>
    <w:pPr>
      <w:ind w:left="1415" w:hanging="283"/>
      <w:contextualSpacing/>
    </w:pPr>
    <w:rPr>
      <w:rFonts w:cs="Arial"/>
      <w:sz w:val="22"/>
      <w:szCs w:val="22"/>
    </w:rPr>
  </w:style>
  <w:style w:type="paragraph" w:styleId="ListBullet">
    <w:name w:val="List Bullet"/>
    <w:uiPriority w:val="99"/>
    <w:semiHidden/>
    <w:unhideWhenUsed/>
    <w:rsid w:val="00B825F7"/>
    <w:pPr>
      <w:numPr>
        <w:numId w:val="4"/>
      </w:numPr>
      <w:contextualSpacing/>
    </w:pPr>
    <w:rPr>
      <w:rFonts w:cs="Arial"/>
      <w:sz w:val="22"/>
      <w:szCs w:val="22"/>
    </w:rPr>
  </w:style>
  <w:style w:type="paragraph" w:styleId="ListBullet2">
    <w:name w:val="List Bullet 2"/>
    <w:uiPriority w:val="99"/>
    <w:semiHidden/>
    <w:unhideWhenUsed/>
    <w:rsid w:val="00B825F7"/>
    <w:pPr>
      <w:numPr>
        <w:numId w:val="5"/>
      </w:numPr>
      <w:contextualSpacing/>
    </w:pPr>
    <w:rPr>
      <w:rFonts w:cs="Arial"/>
      <w:sz w:val="22"/>
      <w:szCs w:val="22"/>
    </w:rPr>
  </w:style>
  <w:style w:type="paragraph" w:styleId="ListBullet3">
    <w:name w:val="List Bullet 3"/>
    <w:uiPriority w:val="99"/>
    <w:semiHidden/>
    <w:unhideWhenUsed/>
    <w:rsid w:val="00B825F7"/>
    <w:pPr>
      <w:numPr>
        <w:numId w:val="6"/>
      </w:numPr>
      <w:contextualSpacing/>
    </w:pPr>
    <w:rPr>
      <w:rFonts w:cs="Arial"/>
      <w:sz w:val="22"/>
      <w:szCs w:val="22"/>
    </w:rPr>
  </w:style>
  <w:style w:type="paragraph" w:styleId="ListBullet4">
    <w:name w:val="List Bullet 4"/>
    <w:uiPriority w:val="99"/>
    <w:semiHidden/>
    <w:unhideWhenUsed/>
    <w:rsid w:val="00B825F7"/>
    <w:pPr>
      <w:numPr>
        <w:numId w:val="7"/>
      </w:numPr>
      <w:contextualSpacing/>
    </w:pPr>
    <w:rPr>
      <w:rFonts w:cs="Arial"/>
      <w:sz w:val="22"/>
      <w:szCs w:val="22"/>
    </w:rPr>
  </w:style>
  <w:style w:type="paragraph" w:styleId="ListBullet5">
    <w:name w:val="List Bullet 5"/>
    <w:uiPriority w:val="99"/>
    <w:semiHidden/>
    <w:unhideWhenUsed/>
    <w:rsid w:val="00B825F7"/>
    <w:pPr>
      <w:numPr>
        <w:numId w:val="8"/>
      </w:numPr>
      <w:contextualSpacing/>
    </w:pPr>
    <w:rPr>
      <w:rFonts w:cs="Arial"/>
      <w:sz w:val="22"/>
      <w:szCs w:val="22"/>
    </w:rPr>
  </w:style>
  <w:style w:type="paragraph" w:styleId="ListContinue">
    <w:name w:val="List Continue"/>
    <w:uiPriority w:val="99"/>
    <w:semiHidden/>
    <w:unhideWhenUsed/>
    <w:rsid w:val="00B825F7"/>
    <w:pPr>
      <w:spacing w:after="120"/>
      <w:ind w:left="283"/>
      <w:contextualSpacing/>
    </w:pPr>
    <w:rPr>
      <w:rFonts w:cs="Arial"/>
      <w:sz w:val="22"/>
      <w:szCs w:val="22"/>
    </w:rPr>
  </w:style>
  <w:style w:type="paragraph" w:styleId="ListContinue2">
    <w:name w:val="List Continue 2"/>
    <w:uiPriority w:val="99"/>
    <w:semiHidden/>
    <w:unhideWhenUsed/>
    <w:rsid w:val="00B825F7"/>
    <w:pPr>
      <w:spacing w:after="120"/>
      <w:ind w:left="566"/>
      <w:contextualSpacing/>
    </w:pPr>
    <w:rPr>
      <w:rFonts w:cs="Arial"/>
      <w:sz w:val="22"/>
      <w:szCs w:val="22"/>
    </w:rPr>
  </w:style>
  <w:style w:type="paragraph" w:styleId="ListContinue3">
    <w:name w:val="List Continue 3"/>
    <w:uiPriority w:val="99"/>
    <w:semiHidden/>
    <w:unhideWhenUsed/>
    <w:rsid w:val="00B825F7"/>
    <w:pPr>
      <w:spacing w:after="120"/>
      <w:ind w:left="849"/>
      <w:contextualSpacing/>
    </w:pPr>
    <w:rPr>
      <w:rFonts w:cs="Arial"/>
      <w:sz w:val="22"/>
      <w:szCs w:val="22"/>
    </w:rPr>
  </w:style>
  <w:style w:type="paragraph" w:styleId="ListContinue4">
    <w:name w:val="List Continue 4"/>
    <w:uiPriority w:val="99"/>
    <w:semiHidden/>
    <w:unhideWhenUsed/>
    <w:rsid w:val="00B825F7"/>
    <w:pPr>
      <w:spacing w:after="120"/>
      <w:ind w:left="1132"/>
      <w:contextualSpacing/>
    </w:pPr>
    <w:rPr>
      <w:rFonts w:cs="Arial"/>
      <w:sz w:val="22"/>
      <w:szCs w:val="22"/>
    </w:rPr>
  </w:style>
  <w:style w:type="paragraph" w:styleId="ListContinue5">
    <w:name w:val="List Continue 5"/>
    <w:uiPriority w:val="99"/>
    <w:semiHidden/>
    <w:unhideWhenUsed/>
    <w:rsid w:val="00B825F7"/>
    <w:pPr>
      <w:spacing w:after="120"/>
      <w:ind w:left="1415"/>
      <w:contextualSpacing/>
    </w:pPr>
    <w:rPr>
      <w:rFonts w:cs="Arial"/>
      <w:sz w:val="22"/>
      <w:szCs w:val="22"/>
    </w:rPr>
  </w:style>
  <w:style w:type="paragraph" w:styleId="ListNumber">
    <w:name w:val="List Number"/>
    <w:uiPriority w:val="99"/>
    <w:semiHidden/>
    <w:unhideWhenUsed/>
    <w:rsid w:val="00B825F7"/>
    <w:pPr>
      <w:numPr>
        <w:numId w:val="9"/>
      </w:numPr>
      <w:contextualSpacing/>
    </w:pPr>
    <w:rPr>
      <w:rFonts w:cs="Arial"/>
      <w:sz w:val="22"/>
      <w:szCs w:val="22"/>
    </w:rPr>
  </w:style>
  <w:style w:type="paragraph" w:styleId="ListNumber2">
    <w:name w:val="List Number 2"/>
    <w:uiPriority w:val="99"/>
    <w:semiHidden/>
    <w:unhideWhenUsed/>
    <w:rsid w:val="00B825F7"/>
    <w:pPr>
      <w:numPr>
        <w:numId w:val="10"/>
      </w:numPr>
      <w:contextualSpacing/>
    </w:pPr>
    <w:rPr>
      <w:rFonts w:cs="Arial"/>
      <w:sz w:val="22"/>
      <w:szCs w:val="22"/>
    </w:rPr>
  </w:style>
  <w:style w:type="paragraph" w:styleId="ListNumber3">
    <w:name w:val="List Number 3"/>
    <w:uiPriority w:val="99"/>
    <w:semiHidden/>
    <w:unhideWhenUsed/>
    <w:rsid w:val="00B825F7"/>
    <w:pPr>
      <w:numPr>
        <w:numId w:val="11"/>
      </w:numPr>
      <w:contextualSpacing/>
    </w:pPr>
    <w:rPr>
      <w:rFonts w:cs="Arial"/>
      <w:sz w:val="22"/>
      <w:szCs w:val="22"/>
    </w:rPr>
  </w:style>
  <w:style w:type="paragraph" w:styleId="ListNumber4">
    <w:name w:val="List Number 4"/>
    <w:uiPriority w:val="99"/>
    <w:semiHidden/>
    <w:unhideWhenUsed/>
    <w:rsid w:val="00B825F7"/>
    <w:pPr>
      <w:numPr>
        <w:numId w:val="12"/>
      </w:numPr>
      <w:contextualSpacing/>
    </w:pPr>
    <w:rPr>
      <w:rFonts w:cs="Arial"/>
      <w:sz w:val="22"/>
      <w:szCs w:val="22"/>
    </w:rPr>
  </w:style>
  <w:style w:type="paragraph" w:styleId="ListNumber5">
    <w:name w:val="List Number 5"/>
    <w:uiPriority w:val="99"/>
    <w:semiHidden/>
    <w:unhideWhenUsed/>
    <w:rsid w:val="00B825F7"/>
    <w:pPr>
      <w:numPr>
        <w:numId w:val="13"/>
      </w:numPr>
      <w:contextualSpacing/>
    </w:pPr>
    <w:rPr>
      <w:rFonts w:cs="Arial"/>
      <w:sz w:val="22"/>
      <w:szCs w:val="22"/>
    </w:rPr>
  </w:style>
  <w:style w:type="paragraph" w:styleId="ListParagraph">
    <w:name w:val="List Paragraph"/>
    <w:uiPriority w:val="34"/>
    <w:qFormat/>
    <w:rsid w:val="00451CC4"/>
    <w:pPr>
      <w:ind w:left="720"/>
    </w:pPr>
    <w:rPr>
      <w:rFonts w:cs="Arial"/>
      <w:sz w:val="22"/>
      <w:szCs w:val="22"/>
    </w:rPr>
  </w:style>
  <w:style w:type="table" w:styleId="ListTable1Light">
    <w:name w:val="List Table 1 Light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1">
    <w:name w:val="List Table 1 Light Accent 1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2">
    <w:name w:val="List Table 1 Light Accent 2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3">
    <w:name w:val="List Table 1 Light Accent 3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4">
    <w:name w:val="List Table 1 Light Accent 4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5">
    <w:name w:val="List Table 1 Light Accent 5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1Light-Accent6">
    <w:name w:val="List Table 1 Light Accent 6"/>
    <w:uiPriority w:val="46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2">
    <w:name w:val="List Table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666666" w:sz="4" w:space="0"/>
        <w:bottom w:val="single" w:color="666666" w:sz="4" w:space="0"/>
        <w:insideH w:val="single" w:color="6666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1">
    <w:name w:val="List Table 2 Accent 1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9CC2E5" w:sz="4" w:space="0"/>
        <w:bottom w:val="single" w:color="9CC2E5" w:sz="4" w:space="0"/>
        <w:insideH w:val="single" w:color="9CC2E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2">
    <w:name w:val="List Table 2 Accent 2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F4B083" w:sz="4" w:space="0"/>
        <w:bottom w:val="single" w:color="F4B083" w:sz="4" w:space="0"/>
        <w:insideH w:val="single" w:color="F4B083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3">
    <w:name w:val="List Table 2 Accent 3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C9C9C9" w:sz="4" w:space="0"/>
        <w:bottom w:val="single" w:color="C9C9C9" w:sz="4" w:space="0"/>
        <w:insideH w:val="single" w:color="C9C9C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4">
    <w:name w:val="List Table 2 Accent 4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FFD966" w:sz="4" w:space="0"/>
        <w:bottom w:val="single" w:color="FFD966" w:sz="4" w:space="0"/>
        <w:insideH w:val="single" w:color="FFD9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5">
    <w:name w:val="List Table 2 Accent 5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8EAADB" w:sz="4" w:space="0"/>
        <w:bottom w:val="single" w:color="8EAADB" w:sz="4" w:space="0"/>
        <w:insideH w:val="single" w:color="8EAAD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2-Accent6">
    <w:name w:val="List Table 2 Accent 6"/>
    <w:uiPriority w:val="47"/>
    <w:rsid w:val="00B825F7"/>
    <w:rPr>
      <w:sz w:val="22"/>
      <w:szCs w:val="22"/>
    </w:rPr>
    <w:tblPr>
      <w:tblStyleRowBandSize w:val="1"/>
      <w:tblStyleColBandSize w:val="1"/>
      <w:tblBorders>
        <w:top w:val="single" w:color="A8D08D" w:sz="4" w:space="0"/>
        <w:bottom w:val="single" w:color="A8D08D" w:sz="4" w:space="0"/>
        <w:insideH w:val="single" w:color="A8D08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">
    <w:name w:val="List Table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1">
    <w:name w:val="List Table 3 Accent 1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2">
    <w:name w:val="List Table 3 Accent 2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ED7D31" w:sz="4" w:space="0"/>
        <w:left w:val="single" w:color="ED7D31" w:sz="4" w:space="0"/>
        <w:bottom w:val="single" w:color="ED7D31" w:sz="4" w:space="0"/>
        <w:right w:val="single" w:color="ED7D3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3">
    <w:name w:val="List Table 3 Accent 3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4">
    <w:name w:val="List Table 3 Accent 4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FFC000" w:sz="4" w:space="0"/>
        <w:left w:val="single" w:color="FFC000" w:sz="4" w:space="0"/>
        <w:bottom w:val="single" w:color="FFC000" w:sz="4" w:space="0"/>
        <w:right w:val="single" w:color="FFC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5">
    <w:name w:val="List Table 3 Accent 5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3-Accent6">
    <w:name w:val="List Table 3 Accent 6"/>
    <w:uiPriority w:val="48"/>
    <w:rsid w:val="00B825F7"/>
    <w:rPr>
      <w:sz w:val="22"/>
      <w:szCs w:val="22"/>
    </w:rPr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">
    <w:name w:val="List Table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1">
    <w:name w:val="List Table 4 Accent 1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9CC2E5" w:sz="4" w:space="0"/>
        <w:left w:val="single" w:color="9CC2E5" w:sz="4" w:space="0"/>
        <w:bottom w:val="single" w:color="9CC2E5" w:sz="4" w:space="0"/>
        <w:right w:val="single" w:color="9CC2E5" w:sz="4" w:space="0"/>
        <w:insideH w:val="single" w:color="9CC2E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2">
    <w:name w:val="List Table 4 Accent 2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F4B083" w:sz="4" w:space="0"/>
        <w:left w:val="single" w:color="F4B083" w:sz="4" w:space="0"/>
        <w:bottom w:val="single" w:color="F4B083" w:sz="4" w:space="0"/>
        <w:right w:val="single" w:color="F4B083" w:sz="4" w:space="0"/>
        <w:insideH w:val="single" w:color="F4B083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3">
    <w:name w:val="List Table 4 Accent 3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  <w:insideH w:val="single" w:color="C9C9C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4">
    <w:name w:val="List Table 4 Accent 4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FFD966" w:sz="4" w:space="0"/>
        <w:left w:val="single" w:color="FFD966" w:sz="4" w:space="0"/>
        <w:bottom w:val="single" w:color="FFD966" w:sz="4" w:space="0"/>
        <w:right w:val="single" w:color="FFD966" w:sz="4" w:space="0"/>
        <w:insideH w:val="single" w:color="FFD96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5">
    <w:name w:val="List Table 4 Accent 5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8EAADB" w:sz="4" w:space="0"/>
        <w:left w:val="single" w:color="8EAADB" w:sz="4" w:space="0"/>
        <w:bottom w:val="single" w:color="8EAADB" w:sz="4" w:space="0"/>
        <w:right w:val="single" w:color="8EAADB" w:sz="4" w:space="0"/>
        <w:insideH w:val="single" w:color="8EAAD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4-Accent6">
    <w:name w:val="List Table 4 Accent 6"/>
    <w:uiPriority w:val="49"/>
    <w:rsid w:val="00B825F7"/>
    <w:rPr>
      <w:sz w:val="22"/>
      <w:szCs w:val="22"/>
    </w:rPr>
    <w:tblPr>
      <w:tblStyleRowBandSize w:val="1"/>
      <w:tblStyleColBandSize w:val="1"/>
      <w:tblBorders>
        <w:top w:val="single" w:color="A8D08D" w:sz="4" w:space="0"/>
        <w:left w:val="single" w:color="A8D08D" w:sz="4" w:space="0"/>
        <w:bottom w:val="single" w:color="A8D08D" w:sz="4" w:space="0"/>
        <w:right w:val="single" w:color="A8D08D" w:sz="4" w:space="0"/>
        <w:insideH w:val="single" w:color="A8D08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5Dark">
    <w:name w:val="List Table 5 Dark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color="000000" w:sz="24" w:space="0"/>
        <w:left w:val="single" w:color="000000" w:sz="24" w:space="0"/>
        <w:bottom w:val="single" w:color="000000" w:sz="24" w:space="0"/>
        <w:right w:val="single" w:color="000000" w:sz="2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000000"/>
    </w:tcPr>
  </w:style>
  <w:style w:type="table" w:styleId="ListTable5Dark-Accent1">
    <w:name w:val="List Table 5 Dark Accent 1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color="5B9BD5" w:sz="24" w:space="0"/>
        <w:left w:val="single" w:color="5B9BD5" w:sz="24" w:space="0"/>
        <w:bottom w:val="single" w:color="5B9BD5" w:sz="24" w:space="0"/>
        <w:right w:val="single" w:color="5B9BD5" w:sz="2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5B9BD5"/>
    </w:tcPr>
  </w:style>
  <w:style w:type="table" w:styleId="ListTable5Dark-Accent2">
    <w:name w:val="List Table 5 Dark Accent 2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color="ED7D31" w:sz="24" w:space="0"/>
        <w:left w:val="single" w:color="ED7D31" w:sz="24" w:space="0"/>
        <w:bottom w:val="single" w:color="ED7D31" w:sz="24" w:space="0"/>
        <w:right w:val="single" w:color="ED7D31" w:sz="2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7D31"/>
    </w:tcPr>
  </w:style>
  <w:style w:type="table" w:styleId="ListTable5Dark-Accent3">
    <w:name w:val="List Table 5 Dark Accent 3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color="A5A5A5" w:sz="24" w:space="0"/>
        <w:left w:val="single" w:color="A5A5A5" w:sz="24" w:space="0"/>
        <w:bottom w:val="single" w:color="A5A5A5" w:sz="24" w:space="0"/>
        <w:right w:val="single" w:color="A5A5A5" w:sz="2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5A5A5"/>
    </w:tcPr>
  </w:style>
  <w:style w:type="table" w:styleId="ListTable5Dark-Accent4">
    <w:name w:val="List Table 5 Dark Accent 4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color="FFC000" w:sz="24" w:space="0"/>
        <w:left w:val="single" w:color="FFC000" w:sz="24" w:space="0"/>
        <w:bottom w:val="single" w:color="FFC000" w:sz="24" w:space="0"/>
        <w:right w:val="single" w:color="FFC000" w:sz="2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C000"/>
    </w:tcPr>
  </w:style>
  <w:style w:type="table" w:styleId="ListTable5Dark-Accent5">
    <w:name w:val="List Table 5 Dark Accent 5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color="4472C4" w:sz="24" w:space="0"/>
        <w:left w:val="single" w:color="4472C4" w:sz="24" w:space="0"/>
        <w:bottom w:val="single" w:color="4472C4" w:sz="24" w:space="0"/>
        <w:right w:val="single" w:color="4472C4" w:sz="2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4472C4"/>
    </w:tcPr>
  </w:style>
  <w:style w:type="table" w:styleId="ListTable5Dark-Accent6">
    <w:name w:val="List Table 5 Dark Accent 6"/>
    <w:uiPriority w:val="50"/>
    <w:rsid w:val="00B825F7"/>
    <w:rPr>
      <w:color w:val="FFFFFF"/>
      <w:sz w:val="22"/>
      <w:szCs w:val="22"/>
    </w:rPr>
    <w:tblPr>
      <w:tblStyleRowBandSize w:val="1"/>
      <w:tblStyleColBandSize w:val="1"/>
      <w:tblBorders>
        <w:top w:val="single" w:color="70AD47" w:sz="24" w:space="0"/>
        <w:left w:val="single" w:color="70AD47" w:sz="24" w:space="0"/>
        <w:bottom w:val="single" w:color="70AD47" w:sz="24" w:space="0"/>
        <w:right w:val="single" w:color="70AD47" w:sz="24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70AD47"/>
    </w:tcPr>
  </w:style>
  <w:style w:type="table" w:styleId="ListTable6Colorful">
    <w:name w:val="List Table 6 Colorful"/>
    <w:uiPriority w:val="51"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1">
    <w:name w:val="List Table 6 Colorful Accent 1"/>
    <w:uiPriority w:val="51"/>
    <w:rsid w:val="00B825F7"/>
    <w:rPr>
      <w:color w:val="2E74B5"/>
      <w:sz w:val="22"/>
      <w:szCs w:val="22"/>
    </w:rPr>
    <w:tblPr>
      <w:tblStyleRowBandSize w:val="1"/>
      <w:tblStyleColBandSize w:val="1"/>
      <w:tblBorders>
        <w:top w:val="single" w:color="5B9BD5" w:sz="4" w:space="0"/>
        <w:bottom w:val="single" w:color="5B9BD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2">
    <w:name w:val="List Table 6 Colorful Accent 2"/>
    <w:uiPriority w:val="51"/>
    <w:rsid w:val="00B825F7"/>
    <w:rPr>
      <w:color w:val="C45911"/>
      <w:sz w:val="22"/>
      <w:szCs w:val="22"/>
    </w:rPr>
    <w:tblPr>
      <w:tblStyleRowBandSize w:val="1"/>
      <w:tblStyleColBandSize w:val="1"/>
      <w:tblBorders>
        <w:top w:val="single" w:color="ED7D31" w:sz="4" w:space="0"/>
        <w:bottom w:val="single" w:color="ED7D3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3">
    <w:name w:val="List Table 6 Colorful Accent 3"/>
    <w:uiPriority w:val="51"/>
    <w:rsid w:val="00B825F7"/>
    <w:rPr>
      <w:color w:val="7B7B7B"/>
      <w:sz w:val="22"/>
      <w:szCs w:val="22"/>
    </w:rPr>
    <w:tblPr>
      <w:tblStyleRowBandSize w:val="1"/>
      <w:tblStyleColBandSize w:val="1"/>
      <w:tblBorders>
        <w:top w:val="single" w:color="A5A5A5" w:sz="4" w:space="0"/>
        <w:bottom w:val="single" w:color="A5A5A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4">
    <w:name w:val="List Table 6 Colorful Accent 4"/>
    <w:uiPriority w:val="51"/>
    <w:rsid w:val="00B825F7"/>
    <w:rPr>
      <w:color w:val="BF8F00"/>
      <w:sz w:val="22"/>
      <w:szCs w:val="22"/>
    </w:rPr>
    <w:tblPr>
      <w:tblStyleRowBandSize w:val="1"/>
      <w:tblStyleColBandSize w:val="1"/>
      <w:tblBorders>
        <w:top w:val="single" w:color="FFC000" w:sz="4" w:space="0"/>
        <w:bottom w:val="single" w:color="FFC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5">
    <w:name w:val="List Table 6 Colorful Accent 5"/>
    <w:uiPriority w:val="51"/>
    <w:rsid w:val="00B825F7"/>
    <w:rPr>
      <w:color w:val="2F5496"/>
      <w:sz w:val="22"/>
      <w:szCs w:val="22"/>
    </w:rPr>
    <w:tblPr>
      <w:tblStyleRowBandSize w:val="1"/>
      <w:tblStyleColBandSize w:val="1"/>
      <w:tblBorders>
        <w:top w:val="single" w:color="4472C4" w:sz="4" w:space="0"/>
        <w:bottom w:val="single" w:color="4472C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6Colorful-Accent6">
    <w:name w:val="List Table 6 Colorful Accent 6"/>
    <w:uiPriority w:val="51"/>
    <w:rsid w:val="00B825F7"/>
    <w:rPr>
      <w:color w:val="538135"/>
      <w:sz w:val="22"/>
      <w:szCs w:val="22"/>
    </w:rPr>
    <w:tblPr>
      <w:tblStyleRowBandSize w:val="1"/>
      <w:tblStyleColBandSize w:val="1"/>
      <w:tblBorders>
        <w:top w:val="single" w:color="70AD47" w:sz="4" w:space="0"/>
        <w:bottom w:val="single" w:color="70AD4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">
    <w:name w:val="List Table 7 Colorful"/>
    <w:uiPriority w:val="52"/>
    <w:rsid w:val="00B825F7"/>
    <w:rPr>
      <w:color w:val="0000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1">
    <w:name w:val="List Table 7 Colorful Accent 1"/>
    <w:uiPriority w:val="52"/>
    <w:rsid w:val="00B825F7"/>
    <w:rPr>
      <w:color w:val="2E74B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2">
    <w:name w:val="List Table 7 Colorful Accent 2"/>
    <w:uiPriority w:val="52"/>
    <w:rsid w:val="00B825F7"/>
    <w:rPr>
      <w:color w:val="C45911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3">
    <w:name w:val="List Table 7 Colorful Accent 3"/>
    <w:uiPriority w:val="52"/>
    <w:rsid w:val="00B825F7"/>
    <w:rPr>
      <w:color w:val="7B7B7B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4">
    <w:name w:val="List Table 7 Colorful Accent 4"/>
    <w:uiPriority w:val="52"/>
    <w:rsid w:val="00B825F7"/>
    <w:rPr>
      <w:color w:val="BF8F00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5">
    <w:name w:val="List Table 7 Colorful Accent 5"/>
    <w:uiPriority w:val="52"/>
    <w:rsid w:val="00B825F7"/>
    <w:rPr>
      <w:color w:val="2F5496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ListTable7Colorful-Accent6">
    <w:name w:val="List Table 7 Colorful Accent 6"/>
    <w:uiPriority w:val="52"/>
    <w:rsid w:val="00B825F7"/>
    <w:rPr>
      <w:color w:val="538135"/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MacroText">
    <w:name w:val="macro"/>
    <w:link w:val="MacroTextChar"/>
    <w:uiPriority w:val="99"/>
    <w:semiHidden/>
    <w:unhideWhenUsed/>
    <w:rsid w:val="00B825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59" w:lineRule="auto"/>
    </w:pPr>
    <w:rPr>
      <w:rFonts w:cs="Arial"/>
    </w:rPr>
  </w:style>
  <w:style w:type="character" w:styleId="MacroTextChar" w:customStyle="true">
    <w:name w:val="Macro Text Char"/>
    <w:link w:val="MacroText"/>
    <w:uiPriority w:val="99"/>
    <w:semiHidden/>
    <w:rsid w:val="00B825F7"/>
    <w:rPr>
      <w:rFonts w:ascii="Arial" w:hAnsi="Arial" w:cs="Arial"/>
      <w:sz w:val="20"/>
      <w:szCs w:val="20"/>
    </w:rPr>
  </w:style>
  <w:style w:type="table" w:styleId="MediumGrid1">
    <w:name w:val="Medium Grid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1-Accent1">
    <w:name w:val="Medium Grid 1 Accent 1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  <w:insideV w:val="single" w:color="84B3DF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1-Accent2">
    <w:name w:val="Medium Grid 1 Accent 2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19D64" w:sz="8" w:space="0"/>
        <w:left w:val="single" w:color="F19D64" w:sz="8" w:space="0"/>
        <w:bottom w:val="single" w:color="F19D64" w:sz="8" w:space="0"/>
        <w:right w:val="single" w:color="F19D64" w:sz="8" w:space="0"/>
        <w:insideH w:val="single" w:color="F19D64" w:sz="8" w:space="0"/>
        <w:insideV w:val="single" w:color="F19D64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1-Accent3">
    <w:name w:val="Medium Grid 1 Accent 3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BBBBBB" w:sz="8" w:space="0"/>
        <w:left w:val="single" w:color="BBBBBB" w:sz="8" w:space="0"/>
        <w:bottom w:val="single" w:color="BBBBBB" w:sz="8" w:space="0"/>
        <w:right w:val="single" w:color="BBBBBB" w:sz="8" w:space="0"/>
        <w:insideH w:val="single" w:color="BBBBBB" w:sz="8" w:space="0"/>
        <w:insideV w:val="single" w:color="BBBBBB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1-Accent4">
    <w:name w:val="Medium Grid 1 Accent 4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CF40" w:sz="8" w:space="0"/>
        <w:left w:val="single" w:color="FFCF40" w:sz="8" w:space="0"/>
        <w:bottom w:val="single" w:color="FFCF40" w:sz="8" w:space="0"/>
        <w:right w:val="single" w:color="FFCF40" w:sz="8" w:space="0"/>
        <w:insideH w:val="single" w:color="FFCF40" w:sz="8" w:space="0"/>
        <w:insideV w:val="single" w:color="FFCF4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1-Accent5">
    <w:name w:val="Medium Grid 1 Accent 5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7295D2" w:sz="8" w:space="0"/>
        <w:left w:val="single" w:color="7295D2" w:sz="8" w:space="0"/>
        <w:bottom w:val="single" w:color="7295D2" w:sz="8" w:space="0"/>
        <w:right w:val="single" w:color="7295D2" w:sz="8" w:space="0"/>
        <w:insideH w:val="single" w:color="7295D2" w:sz="8" w:space="0"/>
        <w:insideV w:val="single" w:color="7295D2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1-Accent6">
    <w:name w:val="Medium Grid 1 Accent 6"/>
    <w:uiPriority w:val="67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93C571" w:sz="8" w:space="0"/>
        <w:left w:val="single" w:color="93C571" w:sz="8" w:space="0"/>
        <w:bottom w:val="single" w:color="93C571" w:sz="8" w:space="0"/>
        <w:right w:val="single" w:color="93C571" w:sz="8" w:space="0"/>
        <w:insideH w:val="single" w:color="93C571" w:sz="8" w:space="0"/>
        <w:insideV w:val="single" w:color="93C571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2">
    <w:name w:val="Medium Grid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2-Accent1">
    <w:name w:val="Medium Grid 2 Accent 1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  <w:insideH w:val="single" w:color="5B9BD5" w:sz="8" w:space="0"/>
        <w:insideV w:val="single" w:color="5B9BD5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2-Accent2">
    <w:name w:val="Medium Grid 2 Accent 2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  <w:insideH w:val="single" w:color="ED7D31" w:sz="8" w:space="0"/>
        <w:insideV w:val="single" w:color="ED7D31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2-Accent3">
    <w:name w:val="Medium Grid 2 Accent 3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  <w:insideH w:val="single" w:color="A5A5A5" w:sz="8" w:space="0"/>
        <w:insideV w:val="single" w:color="A5A5A5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2-Accent4">
    <w:name w:val="Medium Grid 2 Accent 4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  <w:insideH w:val="single" w:color="FFC000" w:sz="8" w:space="0"/>
        <w:insideV w:val="single" w:color="FFC000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2-Accent5">
    <w:name w:val="Medium Grid 2 Accent 5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  <w:insideH w:val="single" w:color="4472C4" w:sz="8" w:space="0"/>
        <w:insideV w:val="single" w:color="4472C4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2-Accent6">
    <w:name w:val="Medium Grid 2 Accent 6"/>
    <w:uiPriority w:val="68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  <w:insideH w:val="single" w:color="70AD47" w:sz="8" w:space="0"/>
        <w:insideV w:val="single" w:color="70AD47" w:sz="8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Grid3">
    <w:name w:val="Medium Grid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C0C0C0"/>
    </w:tcPr>
  </w:style>
  <w:style w:type="table" w:styleId="MediumGrid3-Accent1">
    <w:name w:val="Medium Grid 3 Accent 1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6E6F4"/>
    </w:tcPr>
  </w:style>
  <w:style w:type="table" w:styleId="MediumGrid3-Accent2">
    <w:name w:val="Medium Grid 3 Accent 2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ADECB"/>
    </w:tcPr>
  </w:style>
  <w:style w:type="table" w:styleId="MediumGrid3-Accent3">
    <w:name w:val="Medium Grid 3 Accent 3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8E8E8"/>
    </w:tcPr>
  </w:style>
  <w:style w:type="table" w:styleId="MediumGrid3-Accent4">
    <w:name w:val="Medium Grid 3 Accent 4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EFC0"/>
    </w:tcPr>
  </w:style>
  <w:style w:type="table" w:styleId="MediumGrid3-Accent5">
    <w:name w:val="Medium Grid 3 Accent 5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0DBF0"/>
    </w:tcPr>
  </w:style>
  <w:style w:type="table" w:styleId="MediumGrid3-Accent6">
    <w:name w:val="Medium Grid 3 Accent 6"/>
    <w:uiPriority w:val="69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EBD0"/>
    </w:tcPr>
  </w:style>
  <w:style w:type="table" w:styleId="MediumList1">
    <w:name w:val="Medium Lis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1">
    <w:name w:val="Medium List 1 Accent 1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5B9BD5" w:sz="8" w:space="0"/>
        <w:bottom w:val="single" w:color="5B9BD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2">
    <w:name w:val="Medium List 1 Accent 2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ED7D31" w:sz="8" w:space="0"/>
        <w:bottom w:val="single" w:color="ED7D31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3">
    <w:name w:val="Medium List 1 Accent 3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A5A5A5" w:sz="8" w:space="0"/>
        <w:bottom w:val="single" w:color="A5A5A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4">
    <w:name w:val="Medium List 1 Accent 4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FFC000" w:sz="8" w:space="0"/>
        <w:bottom w:val="single" w:color="FFC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5">
    <w:name w:val="Medium List 1 Accent 5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4472C4" w:sz="8" w:space="0"/>
        <w:bottom w:val="single" w:color="4472C4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1-Accent6">
    <w:name w:val="Medium List 1 Accent 6"/>
    <w:uiPriority w:val="65"/>
    <w:semiHidden/>
    <w:unhideWhenUsed/>
    <w:rsid w:val="00B825F7"/>
    <w:rPr>
      <w:color w:val="000000"/>
      <w:sz w:val="22"/>
      <w:szCs w:val="22"/>
    </w:rPr>
    <w:tblPr>
      <w:tblStyleRowBandSize w:val="1"/>
      <w:tblStyleColBandSize w:val="1"/>
      <w:tblBorders>
        <w:top w:val="single" w:color="70AD47" w:sz="8" w:space="0"/>
        <w:bottom w:val="single" w:color="70AD47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">
    <w:name w:val="Medium Lis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1">
    <w:name w:val="Medium List 2 Accent 1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5B9BD5" w:sz="8" w:space="0"/>
        <w:left w:val="single" w:color="5B9BD5" w:sz="8" w:space="0"/>
        <w:bottom w:val="single" w:color="5B9BD5" w:sz="8" w:space="0"/>
        <w:right w:val="single" w:color="5B9BD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2">
    <w:name w:val="Medium List 2 Accent 2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ED7D31" w:sz="8" w:space="0"/>
        <w:left w:val="single" w:color="ED7D31" w:sz="8" w:space="0"/>
        <w:bottom w:val="single" w:color="ED7D31" w:sz="8" w:space="0"/>
        <w:right w:val="single" w:color="ED7D31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3">
    <w:name w:val="Medium List 2 Accent 3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A5A5A5" w:sz="8" w:space="0"/>
        <w:left w:val="single" w:color="A5A5A5" w:sz="8" w:space="0"/>
        <w:bottom w:val="single" w:color="A5A5A5" w:sz="8" w:space="0"/>
        <w:right w:val="single" w:color="A5A5A5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4">
    <w:name w:val="Medium List 2 Accent 4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FFC000" w:sz="8" w:space="0"/>
        <w:left w:val="single" w:color="FFC000" w:sz="8" w:space="0"/>
        <w:bottom w:val="single" w:color="FFC000" w:sz="8" w:space="0"/>
        <w:right w:val="single" w:color="FFC00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5">
    <w:name w:val="Medium List 2 Accent 5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4472C4" w:sz="8" w:space="0"/>
        <w:left w:val="single" w:color="4472C4" w:sz="8" w:space="0"/>
        <w:bottom w:val="single" w:color="4472C4" w:sz="8" w:space="0"/>
        <w:right w:val="single" w:color="4472C4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List2-Accent6">
    <w:name w:val="Medium List 2 Accent 6"/>
    <w:uiPriority w:val="66"/>
    <w:semiHidden/>
    <w:unhideWhenUsed/>
    <w:rsid w:val="00B825F7"/>
    <w:rPr>
      <w:rFonts w:eastAsia="Times New Roman"/>
      <w:color w:val="000000"/>
      <w:sz w:val="22"/>
      <w:szCs w:val="22"/>
    </w:rPr>
    <w:tblPr>
      <w:tblStyleRowBandSize w:val="1"/>
      <w:tblStyleColBandSize w:val="1"/>
      <w:tblBorders>
        <w:top w:val="single" w:color="70AD47" w:sz="8" w:space="0"/>
        <w:left w:val="single" w:color="70AD47" w:sz="8" w:space="0"/>
        <w:bottom w:val="single" w:color="70AD47" w:sz="8" w:space="0"/>
        <w:right w:val="single" w:color="70AD47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">
    <w:name w:val="Medium Shading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1">
    <w:name w:val="Medium Shading 1 Accent 1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84B3DF" w:sz="8" w:space="0"/>
        <w:left w:val="single" w:color="84B3DF" w:sz="8" w:space="0"/>
        <w:bottom w:val="single" w:color="84B3DF" w:sz="8" w:space="0"/>
        <w:right w:val="single" w:color="84B3DF" w:sz="8" w:space="0"/>
        <w:insideH w:val="single" w:color="84B3DF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2">
    <w:name w:val="Medium Shading 1 Accent 2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19D64" w:sz="8" w:space="0"/>
        <w:left w:val="single" w:color="F19D64" w:sz="8" w:space="0"/>
        <w:bottom w:val="single" w:color="F19D64" w:sz="8" w:space="0"/>
        <w:right w:val="single" w:color="F19D64" w:sz="8" w:space="0"/>
        <w:insideH w:val="single" w:color="F19D64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3">
    <w:name w:val="Medium Shading 1 Accent 3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BBBBBB" w:sz="8" w:space="0"/>
        <w:left w:val="single" w:color="BBBBBB" w:sz="8" w:space="0"/>
        <w:bottom w:val="single" w:color="BBBBBB" w:sz="8" w:space="0"/>
        <w:right w:val="single" w:color="BBBBBB" w:sz="8" w:space="0"/>
        <w:insideH w:val="single" w:color="BBBBBB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4">
    <w:name w:val="Medium Shading 1 Accent 4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FFCF40" w:sz="8" w:space="0"/>
        <w:left w:val="single" w:color="FFCF40" w:sz="8" w:space="0"/>
        <w:bottom w:val="single" w:color="FFCF40" w:sz="8" w:space="0"/>
        <w:right w:val="single" w:color="FFCF40" w:sz="8" w:space="0"/>
        <w:insideH w:val="single" w:color="FFCF40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5">
    <w:name w:val="Medium Shading 1 Accent 5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7295D2" w:sz="8" w:space="0"/>
        <w:left w:val="single" w:color="7295D2" w:sz="8" w:space="0"/>
        <w:bottom w:val="single" w:color="7295D2" w:sz="8" w:space="0"/>
        <w:right w:val="single" w:color="7295D2" w:sz="8" w:space="0"/>
        <w:insideH w:val="single" w:color="7295D2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1-Accent6">
    <w:name w:val="Medium Shading 1 Accent 6"/>
    <w:uiPriority w:val="63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93C571" w:sz="8" w:space="0"/>
        <w:left w:val="single" w:color="93C571" w:sz="8" w:space="0"/>
        <w:bottom w:val="single" w:color="93C571" w:sz="8" w:space="0"/>
        <w:right w:val="single" w:color="93C571" w:sz="8" w:space="0"/>
        <w:insideH w:val="single" w:color="93C571" w:sz="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">
    <w:name w:val="Medium Shading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1">
    <w:name w:val="Medium Shading 2 Accent 1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2">
    <w:name w:val="Medium Shading 2 Accent 2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3">
    <w:name w:val="Medium Shading 2 Accent 3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4">
    <w:name w:val="Medium Shading 2 Accent 4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5">
    <w:name w:val="Medium Shading 2 Accent 5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MediumShading2-Accent6">
    <w:name w:val="Medium Shading 2 Accent 6"/>
    <w:uiPriority w:val="64"/>
    <w:semiHidden/>
    <w:unhideWhenUsed/>
    <w:rsid w:val="00B825F7"/>
    <w:rPr>
      <w:sz w:val="22"/>
      <w:szCs w:val="22"/>
    </w:r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MessageHeader">
    <w:name w:val="Message Header"/>
    <w:link w:val="MessageHeaderChar"/>
    <w:uiPriority w:val="99"/>
    <w:semiHidden/>
    <w:unhideWhenUsed/>
    <w:rsid w:val="00B825F7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134" w:hanging="1134"/>
    </w:pPr>
    <w:rPr>
      <w:rFonts w:eastAsia="Times New Roman" w:cs="Arial"/>
      <w:sz w:val="24"/>
      <w:szCs w:val="24"/>
    </w:rPr>
  </w:style>
  <w:style w:type="character" w:styleId="MessageHeaderChar" w:customStyle="true">
    <w:name w:val="Message Header Char"/>
    <w:link w:val="MessageHeader"/>
    <w:uiPriority w:val="99"/>
    <w:semiHidden/>
    <w:rsid w:val="00B825F7"/>
    <w:rPr>
      <w:rFonts w:ascii="Arial" w:hAnsi="Arial" w:eastAsia="Times New Roman" w:cs="Arial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51CC4"/>
    <w:rPr>
      <w:rFonts w:cs="Arial"/>
      <w:sz w:val="22"/>
      <w:szCs w:val="22"/>
    </w:rPr>
  </w:style>
  <w:style w:type="paragraph" w:styleId="NormalWeb">
    <w:name w:val="Normal (Web)"/>
    <w:uiPriority w:val="99"/>
    <w:semiHidden/>
    <w:unhideWhenUsed/>
    <w:rsid w:val="00B825F7"/>
    <w:rPr>
      <w:rFonts w:cs="Arial"/>
      <w:sz w:val="24"/>
      <w:szCs w:val="24"/>
    </w:rPr>
  </w:style>
  <w:style w:type="paragraph" w:styleId="NormalIndent">
    <w:name w:val="Normal Indent"/>
    <w:uiPriority w:val="99"/>
    <w:semiHidden/>
    <w:unhideWhenUsed/>
    <w:rsid w:val="00B825F7"/>
    <w:pPr>
      <w:ind w:left="720"/>
    </w:pPr>
    <w:rPr>
      <w:rFonts w:cs="Arial"/>
      <w:sz w:val="22"/>
      <w:szCs w:val="22"/>
    </w:rPr>
  </w:style>
  <w:style w:type="paragraph" w:styleId="NoteHeading">
    <w:name w:val="Note Heading"/>
    <w:next w:val="Normal"/>
    <w:link w:val="NoteHeadingChar"/>
    <w:uiPriority w:val="99"/>
    <w:semiHidden/>
    <w:unhideWhenUsed/>
    <w:rsid w:val="00B825F7"/>
    <w:rPr>
      <w:rFonts w:cs="Arial"/>
      <w:sz w:val="22"/>
      <w:szCs w:val="22"/>
    </w:rPr>
  </w:style>
  <w:style w:type="character" w:styleId="NoteHeadingChar" w:customStyle="true">
    <w:name w:val="Note Heading Char"/>
    <w:link w:val="NoteHeading"/>
    <w:uiPriority w:val="99"/>
    <w:semiHidden/>
    <w:rsid w:val="00B825F7"/>
    <w:rPr>
      <w:rFonts w:ascii="Arial" w:hAnsi="Arial" w:cs="Arial"/>
    </w:rPr>
  </w:style>
  <w:style w:type="character" w:styleId="PageNumber">
    <w:name w:val="page number"/>
    <w:uiPriority w:val="99"/>
    <w:semiHidden/>
    <w:unhideWhenUsed/>
    <w:rsid w:val="00B825F7"/>
  </w:style>
  <w:style w:type="character" w:styleId="PlaceholderText">
    <w:name w:val="Placeholder Text"/>
    <w:uiPriority w:val="99"/>
    <w:semiHidden/>
    <w:rsid w:val="00B825F7"/>
    <w:rPr>
      <w:color w:val="808080"/>
    </w:rPr>
  </w:style>
  <w:style w:type="table" w:styleId="PlainTable1">
    <w:name w:val="Plain Table 1"/>
    <w:uiPriority w:val="41"/>
    <w:rsid w:val="00B825F7"/>
    <w:rPr>
      <w:sz w:val="22"/>
      <w:szCs w:val="22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2">
    <w:name w:val="Plain Table 2"/>
    <w:uiPriority w:val="42"/>
    <w:rsid w:val="00B825F7"/>
    <w:rPr>
      <w:sz w:val="22"/>
      <w:szCs w:val="22"/>
    </w:rPr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PlainTable3">
    <w:name w:val="Plain Table 3"/>
    <w:uiPriority w:val="43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4">
    <w:name w:val="Plain Table 4"/>
    <w:uiPriority w:val="44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PlainTable5">
    <w:name w:val="Plain Table 5"/>
    <w:uiPriority w:val="45"/>
    <w:rsid w:val="00B825F7"/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link w:val="PlainTextChar"/>
    <w:uiPriority w:val="99"/>
    <w:semiHidden/>
    <w:unhideWhenUsed/>
    <w:rsid w:val="00B825F7"/>
    <w:rPr>
      <w:rFonts w:cs="Arial"/>
    </w:rPr>
  </w:style>
  <w:style w:type="character" w:styleId="PlainTextChar" w:customStyle="true">
    <w:name w:val="Plain Text Char"/>
    <w:link w:val="PlainText"/>
    <w:uiPriority w:val="99"/>
    <w:semiHidden/>
    <w:rsid w:val="00B825F7"/>
    <w:rPr>
      <w:rFonts w:ascii="Arial" w:hAnsi="Arial" w:cs="Arial"/>
      <w:sz w:val="20"/>
      <w:szCs w:val="20"/>
    </w:rPr>
  </w:style>
  <w:style w:type="paragraph" w:styleId="Quote">
    <w:name w:val="Quote"/>
    <w:next w:val="Normal"/>
    <w:link w:val="QuoteChar"/>
    <w:uiPriority w:val="29"/>
    <w:qFormat/>
    <w:rsid w:val="00B825F7"/>
    <w:pPr>
      <w:spacing w:before="200"/>
      <w:ind w:left="864" w:right="864"/>
      <w:jc w:val="center"/>
    </w:pPr>
    <w:rPr>
      <w:rFonts w:cs="Arial"/>
      <w:i/>
      <w:iCs/>
      <w:color w:val="404040"/>
      <w:sz w:val="22"/>
      <w:szCs w:val="22"/>
    </w:rPr>
  </w:style>
  <w:style w:type="character" w:styleId="QuoteChar" w:customStyle="true">
    <w:name w:val="Quote Char"/>
    <w:link w:val="Quote"/>
    <w:uiPriority w:val="29"/>
    <w:rsid w:val="00B825F7"/>
    <w:rPr>
      <w:rFonts w:ascii="Arial" w:hAnsi="Arial" w:cs="Arial"/>
      <w:i/>
      <w:iCs/>
      <w:color w:val="404040"/>
    </w:rPr>
  </w:style>
  <w:style w:type="paragraph" w:styleId="Salutation">
    <w:name w:val="Salutation"/>
    <w:next w:val="Normal"/>
    <w:link w:val="SalutationChar"/>
    <w:uiPriority w:val="99"/>
    <w:semiHidden/>
    <w:unhideWhenUsed/>
    <w:rsid w:val="00B825F7"/>
    <w:rPr>
      <w:rFonts w:cs="Arial"/>
      <w:sz w:val="22"/>
      <w:szCs w:val="22"/>
    </w:rPr>
  </w:style>
  <w:style w:type="character" w:styleId="SalutationChar" w:customStyle="true">
    <w:name w:val="Salutation Char"/>
    <w:link w:val="Salutation"/>
    <w:uiPriority w:val="99"/>
    <w:semiHidden/>
    <w:rsid w:val="00B825F7"/>
    <w:rPr>
      <w:rFonts w:ascii="Arial" w:hAnsi="Arial" w:cs="Arial"/>
    </w:rPr>
  </w:style>
  <w:style w:type="paragraph" w:styleId="Signature">
    <w:name w:val="Signature"/>
    <w:link w:val="SignatureChar"/>
    <w:uiPriority w:val="99"/>
    <w:semiHidden/>
    <w:unhideWhenUsed/>
    <w:rsid w:val="00B825F7"/>
    <w:pPr>
      <w:ind w:left="4252"/>
    </w:pPr>
    <w:rPr>
      <w:rFonts w:cs="Arial"/>
      <w:sz w:val="22"/>
      <w:szCs w:val="22"/>
    </w:rPr>
  </w:style>
  <w:style w:type="character" w:styleId="SignatureChar" w:customStyle="true">
    <w:name w:val="Signature Char"/>
    <w:link w:val="Signature"/>
    <w:uiPriority w:val="99"/>
    <w:semiHidden/>
    <w:rsid w:val="00B825F7"/>
    <w:rPr>
      <w:rFonts w:ascii="Arial" w:hAnsi="Arial" w:cs="Arial"/>
    </w:rPr>
  </w:style>
  <w:style w:type="character" w:styleId="Strong">
    <w:name w:val="Strong"/>
    <w:uiPriority w:val="22"/>
    <w:qFormat/>
    <w:rsid w:val="00B825F7"/>
    <w:rPr>
      <w:b/>
      <w:bCs/>
    </w:rPr>
  </w:style>
  <w:style w:type="paragraph" w:styleId="Subtitle">
    <w:name w:val="Subtitle"/>
    <w:next w:val="Normal"/>
    <w:link w:val="SubtitleChar"/>
    <w:uiPriority w:val="11"/>
    <w:qFormat/>
    <w:rsid w:val="00B825F7"/>
    <w:pPr>
      <w:spacing w:after="60"/>
      <w:jc w:val="center"/>
      <w:outlineLvl w:val="1"/>
    </w:pPr>
    <w:rPr>
      <w:rFonts w:eastAsia="Times New Roman" w:cs="Arial"/>
      <w:sz w:val="24"/>
      <w:szCs w:val="24"/>
    </w:rPr>
  </w:style>
  <w:style w:type="character" w:styleId="SubtitleChar" w:customStyle="true">
    <w:name w:val="Subtitle Char"/>
    <w:link w:val="Subtitle"/>
    <w:uiPriority w:val="11"/>
    <w:rsid w:val="00B825F7"/>
    <w:rPr>
      <w:rFonts w:ascii="Arial" w:hAnsi="Arial" w:eastAsia="Times New Roman" w:cs="Arial"/>
      <w:sz w:val="24"/>
      <w:szCs w:val="24"/>
    </w:rPr>
  </w:style>
  <w:style w:type="character" w:styleId="SubtleEmphasis">
    <w:name w:val="Subtle Emphasis"/>
    <w:uiPriority w:val="19"/>
    <w:qFormat/>
    <w:rsid w:val="00B825F7"/>
    <w:rPr>
      <w:i/>
      <w:iCs/>
      <w:color w:val="404040"/>
    </w:rPr>
  </w:style>
  <w:style w:type="character" w:styleId="SubtleReference">
    <w:name w:val="Subtle Reference"/>
    <w:uiPriority w:val="31"/>
    <w:qFormat/>
    <w:rsid w:val="00B825F7"/>
    <w:rPr>
      <w:smallCaps/>
      <w:color w:val="5A5A5A"/>
    </w:rPr>
  </w:style>
  <w:style w:type="table" w:styleId="Table3Deffects1">
    <w:name w:val="Table 3D effects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2">
    <w:name w:val="Table 3D effects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3Deffects3">
    <w:name w:val="Table 3D effects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lassic1">
    <w:name w:val="Table Classic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2">
    <w:name w:val="Table Classic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lassic3">
    <w:name w:val="Table Classic 3"/>
    <w:uiPriority w:val="99"/>
    <w:semiHidden/>
    <w:unhideWhenUsed/>
    <w:rsid w:val="00B825F7"/>
    <w:pPr>
      <w:spacing w:after="160" w:line="259" w:lineRule="auto"/>
    </w:pPr>
    <w:rPr>
      <w:color w:val="000080"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C0C0C0" w:fill="FFFFFF"/>
    </w:tcPr>
  </w:style>
  <w:style w:type="table" w:styleId="TableClassic4">
    <w:name w:val="Table Classic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Colorful1">
    <w:name w:val="Table Colorful 1"/>
    <w:uiPriority w:val="99"/>
    <w:semiHidden/>
    <w:unhideWhenUsed/>
    <w:rsid w:val="00B825F7"/>
    <w:pPr>
      <w:spacing w:after="160" w:line="259" w:lineRule="auto"/>
    </w:pPr>
    <w:rPr>
      <w:color w:val="FFFFFF"/>
      <w:sz w:val="22"/>
      <w:szCs w:val="22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solid" w:color="008080" w:fill="FFFFFF"/>
    </w:tcPr>
  </w:style>
  <w:style w:type="table" w:styleId="TableColorful2">
    <w:name w:val="Table Colorful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bottom w:val="single" w:color="000000" w:sz="1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0" w:color="FFFF00" w:fill="FFFFFF"/>
    </w:tcPr>
  </w:style>
  <w:style w:type="table" w:styleId="TableColorful3">
    <w:name w:val="Table Colorful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pct25" w:color="008080" w:fill="FFFFFF"/>
    </w:tcPr>
  </w:style>
  <w:style w:type="table" w:styleId="TableColumns1">
    <w:name w:val="Table Columns 1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2">
    <w:name w:val="Table Columns 2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3">
    <w:name w:val="Table Columns 3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4">
    <w:name w:val="Table Columns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Columns5">
    <w:name w:val="Table Columns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Contemporary">
    <w:name w:val="Table Contemporary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insideH w:val="single" w:color="FFFFFF" w:sz="18" w:space="0"/>
        <w:insideV w:val="single" w:color="FFFFFF" w:sz="18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Elegant">
    <w:name w:val="Table Elegant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">
    <w:name w:val="Table Grid"/>
    <w:uiPriority w:val="39"/>
    <w:rsid w:val="00B825F7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2">
    <w:name w:val="Table Grid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3">
    <w:name w:val="Table Grid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4">
    <w:name w:val="Table Grid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5">
    <w:name w:val="Table Grid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6">
    <w:name w:val="Table Grid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7">
    <w:name w:val="Table Grid 7"/>
    <w:uiPriority w:val="99"/>
    <w:semiHidden/>
    <w:unhideWhenUsed/>
    <w:rsid w:val="00B825F7"/>
    <w:pPr>
      <w:spacing w:after="160" w:line="259" w:lineRule="auto"/>
    </w:pPr>
    <w:rPr>
      <w:b/>
      <w:bCs/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8">
    <w:name w:val="Table Grid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GridLight">
    <w:name w:val="Grid Table Light"/>
    <w:uiPriority w:val="40"/>
    <w:rsid w:val="00B825F7"/>
    <w:rPr>
      <w:sz w:val="22"/>
      <w:szCs w:val="22"/>
    </w:rPr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1">
    <w:name w:val="Table List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2">
    <w:name w:val="Table List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2"/>
      <w:tblBorders>
        <w:bottom w:val="single" w:color="808080" w:sz="1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3">
    <w:name w:val="Table List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4">
    <w:name w:val="Table List 4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5">
    <w:name w:val="Table List 5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List6">
    <w:name w:val="Table List 6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pct50" w:color="000000" w:fill="FFFFFF"/>
    </w:tcPr>
  </w:style>
  <w:style w:type="table" w:styleId="TableList7">
    <w:name w:val="Table List 7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List8">
    <w:name w:val="Table List 8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TableofAuthorities">
    <w:name w:val="table of authorities"/>
    <w:next w:val="Normal"/>
    <w:uiPriority w:val="99"/>
    <w:semiHidden/>
    <w:unhideWhenUsed/>
    <w:rsid w:val="00B825F7"/>
    <w:pPr>
      <w:ind w:left="220" w:hanging="220"/>
    </w:pPr>
    <w:rPr>
      <w:rFonts w:cs="Arial"/>
      <w:sz w:val="22"/>
      <w:szCs w:val="22"/>
    </w:rPr>
  </w:style>
  <w:style w:type="paragraph" w:styleId="TableofFigures">
    <w:name w:val="table of figures"/>
    <w:next w:val="Normal"/>
    <w:uiPriority w:val="99"/>
    <w:semiHidden/>
    <w:unhideWhenUsed/>
    <w:rsid w:val="00B825F7"/>
    <w:rPr>
      <w:rFonts w:cs="Arial"/>
      <w:sz w:val="22"/>
      <w:szCs w:val="22"/>
    </w:rPr>
  </w:style>
  <w:style w:type="table" w:styleId="TableProfessional">
    <w:name w:val="Table Professional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1">
    <w:name w:val="Table Simp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8000" w:sz="12" w:space="0"/>
        <w:bottom w:val="single" w:color="008000" w:sz="1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imple2">
    <w:name w:val="Table Simp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Simple3">
    <w:name w:val="Table Simple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styleId="TableSubtle1">
    <w:name w:val="Table Subtle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StyleRow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Subtle2">
    <w:name w:val="Table Subtle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left w:val="single" w:color="000000" w:sz="6" w:space="0"/>
        <w:right w:val="single" w:color="000000" w:sz="6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Theme">
    <w:name w:val="Table Theme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Web1">
    <w:name w:val="Table Web 1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2">
    <w:name w:val="Table Web 2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table" w:styleId="TableWeb3">
    <w:name w:val="Table Web 3"/>
    <w:uiPriority w:val="99"/>
    <w:semiHidden/>
    <w:unhideWhenUsed/>
    <w:rsid w:val="00B825F7"/>
    <w:pPr>
      <w:spacing w:after="160" w:line="259" w:lineRule="auto"/>
    </w:pPr>
    <w:rPr>
      <w:sz w:val="22"/>
      <w:szCs w:val="22"/>
    </w:r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0" w:type="dxa"/>
        <w:bottom w:w="0" w:type="dxa"/>
        <w:right w:w="0" w:type="dxa"/>
      </w:tblCellMar>
    </w:tblPr>
    <w:trPr>
      <w:tblCellSpacing w:w="20" w:type="dxa"/>
    </w:trPr>
    <w:tcPr>
      <w:shd w:val="clear" w:color="auto" w:fill="auto"/>
    </w:tcPr>
  </w:style>
  <w:style w:type="paragraph" w:styleId="Title">
    <w:name w:val="Title"/>
    <w:next w:val="Normal"/>
    <w:link w:val="TitleChar"/>
    <w:uiPriority w:val="10"/>
    <w:qFormat/>
    <w:rsid w:val="00B825F7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styleId="TitleChar" w:customStyle="true">
    <w:name w:val="Title Char"/>
    <w:link w:val="Title"/>
    <w:uiPriority w:val="10"/>
    <w:rsid w:val="00B825F7"/>
    <w:rPr>
      <w:rFonts w:ascii="Arial" w:hAnsi="Arial" w:eastAsia="Times New Roman" w:cs="Arial"/>
      <w:b/>
      <w:bCs/>
      <w:kern w:val="28"/>
      <w:sz w:val="32"/>
      <w:szCs w:val="32"/>
    </w:rPr>
  </w:style>
  <w:style w:type="paragraph" w:styleId="TOAHeading">
    <w:name w:val="toa heading"/>
    <w:next w:val="Normal"/>
    <w:uiPriority w:val="99"/>
    <w:semiHidden/>
    <w:unhideWhenUsed/>
    <w:rsid w:val="00B825F7"/>
    <w:pPr>
      <w:spacing w:before="120"/>
    </w:pPr>
    <w:rPr>
      <w:rFonts w:eastAsia="Times New Roman" w:cs="Arial"/>
      <w:b/>
      <w:bCs/>
      <w:sz w:val="24"/>
      <w:szCs w:val="24"/>
    </w:rPr>
  </w:style>
  <w:style w:type="paragraph" w:styleId="TOC1">
    <w:name w:val="toc 1"/>
    <w:next w:val="Normal"/>
    <w:autoRedefine/>
    <w:uiPriority w:val="39"/>
    <w:semiHidden/>
    <w:unhideWhenUsed/>
    <w:rsid w:val="00B825F7"/>
    <w:rPr>
      <w:rFonts w:cs="Arial"/>
      <w:sz w:val="22"/>
      <w:szCs w:val="22"/>
    </w:rPr>
  </w:style>
  <w:style w:type="paragraph" w:styleId="TOC2">
    <w:name w:val="toc 2"/>
    <w:next w:val="Normal"/>
    <w:autoRedefine/>
    <w:uiPriority w:val="39"/>
    <w:semiHidden/>
    <w:unhideWhenUsed/>
    <w:rsid w:val="00B825F7"/>
    <w:pPr>
      <w:ind w:left="220"/>
    </w:pPr>
    <w:rPr>
      <w:rFonts w:cs="Arial"/>
      <w:sz w:val="22"/>
      <w:szCs w:val="22"/>
    </w:rPr>
  </w:style>
  <w:style w:type="paragraph" w:styleId="TOC3">
    <w:name w:val="toc 3"/>
    <w:next w:val="Normal"/>
    <w:autoRedefine/>
    <w:uiPriority w:val="39"/>
    <w:semiHidden/>
    <w:unhideWhenUsed/>
    <w:rsid w:val="00B825F7"/>
    <w:pPr>
      <w:ind w:left="440"/>
    </w:pPr>
    <w:rPr>
      <w:rFonts w:cs="Arial"/>
      <w:sz w:val="22"/>
      <w:szCs w:val="22"/>
    </w:rPr>
  </w:style>
  <w:style w:type="paragraph" w:styleId="TOC4">
    <w:name w:val="toc 4"/>
    <w:next w:val="Normal"/>
    <w:autoRedefine/>
    <w:uiPriority w:val="39"/>
    <w:semiHidden/>
    <w:unhideWhenUsed/>
    <w:rsid w:val="00B825F7"/>
    <w:pPr>
      <w:ind w:left="660"/>
    </w:pPr>
    <w:rPr>
      <w:rFonts w:cs="Arial"/>
      <w:sz w:val="22"/>
      <w:szCs w:val="22"/>
    </w:rPr>
  </w:style>
  <w:style w:type="paragraph" w:styleId="TOC5">
    <w:name w:val="toc 5"/>
    <w:next w:val="Normal"/>
    <w:autoRedefine/>
    <w:uiPriority w:val="39"/>
    <w:semiHidden/>
    <w:unhideWhenUsed/>
    <w:rsid w:val="00B825F7"/>
    <w:pPr>
      <w:ind w:left="880"/>
    </w:pPr>
    <w:rPr>
      <w:rFonts w:cs="Arial"/>
      <w:sz w:val="22"/>
      <w:szCs w:val="22"/>
    </w:rPr>
  </w:style>
  <w:style w:type="paragraph" w:styleId="TOC6">
    <w:name w:val="toc 6"/>
    <w:next w:val="Normal"/>
    <w:autoRedefine/>
    <w:uiPriority w:val="39"/>
    <w:semiHidden/>
    <w:unhideWhenUsed/>
    <w:rsid w:val="00B825F7"/>
    <w:pPr>
      <w:ind w:left="1100"/>
    </w:pPr>
    <w:rPr>
      <w:rFonts w:cs="Arial"/>
      <w:sz w:val="22"/>
      <w:szCs w:val="22"/>
    </w:rPr>
  </w:style>
  <w:style w:type="paragraph" w:styleId="TOC7">
    <w:name w:val="toc 7"/>
    <w:next w:val="Normal"/>
    <w:autoRedefine/>
    <w:uiPriority w:val="39"/>
    <w:semiHidden/>
    <w:unhideWhenUsed/>
    <w:rsid w:val="00B825F7"/>
    <w:pPr>
      <w:ind w:left="1320"/>
    </w:pPr>
    <w:rPr>
      <w:rFonts w:cs="Arial"/>
      <w:sz w:val="22"/>
      <w:szCs w:val="22"/>
    </w:rPr>
  </w:style>
  <w:style w:type="paragraph" w:styleId="TOC8">
    <w:name w:val="toc 8"/>
    <w:next w:val="Normal"/>
    <w:autoRedefine/>
    <w:uiPriority w:val="39"/>
    <w:semiHidden/>
    <w:unhideWhenUsed/>
    <w:rsid w:val="00B825F7"/>
    <w:pPr>
      <w:ind w:left="1540"/>
    </w:pPr>
    <w:rPr>
      <w:rFonts w:cs="Arial"/>
      <w:sz w:val="22"/>
      <w:szCs w:val="22"/>
    </w:rPr>
  </w:style>
  <w:style w:type="paragraph" w:styleId="TOC9">
    <w:name w:val="toc 9"/>
    <w:next w:val="Normal"/>
    <w:autoRedefine/>
    <w:uiPriority w:val="39"/>
    <w:semiHidden/>
    <w:unhideWhenUsed/>
    <w:rsid w:val="00B825F7"/>
    <w:pPr>
      <w:ind w:left="1760"/>
    </w:pPr>
    <w:rPr>
      <w:rFonts w:cs="Arial"/>
      <w:sz w:val="22"/>
      <w:szCs w:val="22"/>
    </w:rPr>
  </w:style>
  <w:style w:type="paragraph" w:styleId="TOCHeading">
    <w:name w:val="TOC Heading"/>
    <w:next w:val="Normal"/>
    <w:uiPriority w:val="39"/>
    <w:semiHidden/>
    <w:unhideWhenUsed/>
    <w:qFormat/>
    <w:rsid w:val="00B825F7"/>
    <w:rPr>
      <w:rFonts w:eastAsia="Times New Roman" w:cs="Arial"/>
      <w:b/>
      <w:bCs/>
      <w:kern w:val="32"/>
      <w:sz w:val="32"/>
      <w:szCs w:val="3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optimizeForBrowser/>
</w:webSettings>
</file>

<file path=word/_rels/document.xml.rels><?xml version="1.0" encoding="UTF-8"?>
<Relationships xmlns="http://schemas.openxmlformats.org/package/2006/relationships">
   <Relationship Target="header2.xml" Type="http://schemas.openxmlformats.org/officeDocument/2006/relationships/header" Id="rId8"/>
   <Relationship Target="fontTable.xml" Type="http://schemas.openxmlformats.org/officeDocument/2006/relationships/fontTable" Id="rId13"/>
   <Relationship Target="settings.xml" Type="http://schemas.openxmlformats.org/officeDocument/2006/relationships/settings" Id="rId3"/>
   <Relationship Target="header1.xml" Type="http://schemas.openxmlformats.org/officeDocument/2006/relationships/header" Id="rId7"/>
   <Relationship Target="footer3.xml" Type="http://schemas.openxmlformats.org/officeDocument/2006/relationships/footer" Id="rId12"/>
   <Relationship Target="styles.xml" Type="http://schemas.openxmlformats.org/officeDocument/2006/relationships/styles" Id="rId2"/>
   <Relationship Target="numbering.xml" Type="http://schemas.openxmlformats.org/officeDocument/2006/relationships/numbering" Id="rId1"/>
   <Relationship Target="endnotes.xml" Type="http://schemas.openxmlformats.org/officeDocument/2006/relationships/endnotes" Id="rId6"/>
   <Relationship Target="header3.xml" Type="http://schemas.openxmlformats.org/officeDocument/2006/relationships/header" Id="rId11"/>
   <Relationship Target="footnotes.xml" Type="http://schemas.openxmlformats.org/officeDocument/2006/relationships/footnotes" Id="rId5"/>
   <Relationship Target="footer2.xml" Type="http://schemas.openxmlformats.org/officeDocument/2006/relationships/footer" Id="rId10"/>
   <Relationship Target="webSettings.xml" Type="http://schemas.openxmlformats.org/officeDocument/2006/relationships/webSettings" Id="rId4"/>
   <Relationship Target="footer1.xml" Type="http://schemas.openxmlformats.org/officeDocument/2006/relationships/footer" Id="rId9"/>
   <Relationship Target="theme/theme1.xml" Type="http://schemas.openxmlformats.org/officeDocument/2006/relationships/theme" Id="rId14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5</properties:Pages>
  <properties:Words>1470</properties:Words>
  <properties:Characters>8383</properties:Characters>
  <properties:Lines>69</properties:Lines>
  <properties:Paragraphs>19</properties:Paragraphs>
  <properties:TotalTime>0</properties:TotalTime>
  <properties:ScaleCrop>false</properties:ScaleCrop>
  <properties:LinksUpToDate>false</properties:LinksUpToDate>
  <properties:CharactersWithSpaces>9834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2018-07-17T03:47:00Z</dcterms:created>
  <dc:creator/>
  <dc:description/>
  <cp:keywords/>
  <cp:lastModifiedBy/>
  <dcterms:modified xmlns:xsi="http://www.w3.org/2001/XMLSchema-instance" xsi:type="dcterms:W3CDTF">2018-07-17T03:47:00Z</dcterms:modified>
  <cp:revision>1</cp:revision>
  <dc:subject/>
  <dc:title/>
</cp:coreProperties>
</file>